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32c44" w14:textId="9d32c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Ірі салық төлеушілер мониторингіне жататын салық төлеушілердің тізбесін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14 желтоқсандағы № 1082 бұйрығы. Қазақстан Республикасының Әділет министрлігінде 2018 жылғы 21 желтоқсанда № 17992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бұйрық 01.01.2019 бастап қолданысқа енгізіледі</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2017 жылғы 25 желтоқсандағы Қазақстан Республикасы Кодексінің (Салық кодексі) 130-бабының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ірі салық төлеушілер мониторингіне жататын салық төлеушілердің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Қазақстан Республикасы нормативтік құқықтық актілерінің эталондық бақылау банкіне енгізу және ресми жариялау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кәсіпорынына жолдануын;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 2019 жылғы 1 қаңтарынан бастап қолданысқа енгізіледі және ресми жариялануға тиіс.</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жылғы14 желтоқсандағы</w:t>
            </w:r>
            <w:r>
              <w:br/>
            </w:r>
            <w:r>
              <w:rPr>
                <w:rFonts w:ascii="Times New Roman"/>
                <w:b w:val="false"/>
                <w:i w:val="false"/>
                <w:color w:val="000000"/>
                <w:sz w:val="20"/>
              </w:rPr>
              <w:t>№ 1082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Ірі салық төлеушілер мониторингіне жататын салық төлеушілердің тізбесі</w:t>
      </w:r>
    </w:p>
    <w:bookmarkEnd w:id="8"/>
    <w:p>
      <w:pPr>
        <w:spacing w:after="0"/>
        <w:ind w:left="0"/>
        <w:jc w:val="both"/>
      </w:pPr>
      <w:r>
        <w:rPr>
          <w:rFonts w:ascii="Times New Roman"/>
          <w:b w:val="false"/>
          <w:i w:val="false"/>
          <w:color w:val="ff0000"/>
          <w:sz w:val="28"/>
        </w:rPr>
        <w:t xml:space="preserve">
      Ескерту. Тізбеге өзгерістер енгізілді – ҚР Премьер-Министрінің Бірінші орынбасары – ҚР Қаржы министрінің 29.05.2019 </w:t>
      </w:r>
      <w:r>
        <w:rPr>
          <w:rFonts w:ascii="Times New Roman"/>
          <w:b w:val="false"/>
          <w:i w:val="false"/>
          <w:color w:val="ff0000"/>
          <w:sz w:val="28"/>
        </w:rPr>
        <w:t>№ 503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9915"/>
        <w:gridCol w:w="1785"/>
      </w:tblGrid>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атауы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"Altyntau Kokshetau"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101040011256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"ҚАЗАҚАЛТЫН" Тау-металлургиялық концерні" акционерлік қоғам</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990940003176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"Семiзбай-U"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061240000604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"Астана-Нан"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990140000285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"ЕПК Степногорск"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990640000283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"RG Gold" Жауапкершілігі шектеулі серіктесігі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130740005369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"Қазхром" трансұлттық компаниясы"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951040000069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"СНПС - Ақтөбемұнайгаз"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931240001060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медная компания"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040340008667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"Қазақойл Ақтөбе"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990940002914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 Хром"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060740003872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"АНВАР"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930340000648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хром қосындылары зауыты"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950640000404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"КМК Мұнай"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040440000209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"Коппер Текнолоджи"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031140005339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"Актюбинский рельсобалочный завод"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130240016247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"ҚАЗАҚТҮРІКМҰНАЙ"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980240003816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 нефть и сервисное обслуживание"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020140001173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"Лучшее решение"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100840011827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қабырға" Қазақстан-Қытай бұрғылау компаниясы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991140004489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"Сагиз Петролеум Компани"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010240005009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"Алтиес Петролеум Интернэшнл Б.В." компаниясының Ақтөбе филиалы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010241001329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"Восход-Oriel"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041140004055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"Джей Ти Ай Казахстан"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070440001301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"Филип Моррис Қазақстан"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040440000348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"Caspian Offshore Construction Realty" (Каспиан Оффшор Констракшн Реалти)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040540001250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Фудмастер-Трэйд"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050440001209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"Қайнар-АКБ"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051140002447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"АЛЕЛЬ АГРО"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980340000191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"АзияАгроФуд"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050740003177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ПИВЗАВОД"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070940024379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"Kagazy Recycling"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060440002497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"Тенгизшевройл" жауапкершілігі шектеулі серіктестік</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930440000929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"Норт Каспиан Оперейтинг Компани Н.В." филиалы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000241000874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"Total E&amp;P Kazakhstan" / "Тоталь Э энд П Қазақстан" филиалы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930841000433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"ЭксонМобил Казахстан Инк." корпорациясының Қазақстан Республикасындағы филиалы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970441000307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"ҚМГ Қашаған Б.В." жауапкершілігі шектеулі жеке компаниясының филиалы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060441007176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"Shell Kazakhstan Development BV" - "Шелл Казахстан Девелопмент БВ" Фирмасының филиалы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971241001846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Аджип Каспиан Си Б.В. филиалы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951241000676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"ҚҰМҚ Қазақстан Б.В." филиалы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130941014271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"ИНПЕКС НОРТ КАСПИАН СИ, ЛТД." Қазақстан Республикасындағы филиалы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981141000608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"Ембімұнайгаз"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120240021112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Құбыр Консорциумы-Қ"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970340000427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мұнай өндеу зауыты"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040740000537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"СИЧИМ С.п.А., Қазақстан" филиалы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030941002762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"Консорциум "ISKER"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050840001729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"Мәтен Петролеум"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100940002277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 Курылыс"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001140001023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"ҚазМұнайГаз-Бұрғылау" Сервистік бұрғылау кәсіпорны"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971140000323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"KMG Nabors Drilling Company" (КМГ Нэйборс Дриллинг Компани)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100140014826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"SINOPEC Engineering (Group) Co.,Ltd" ҚАЗАҚСТАН ФИЛИАЛЫ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100241007446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"Консолидейтед Контрактинг Инжиниринг &amp; Прокьюрмент С.А.Л. - Офшор "Consolidated Contracting Engineering &amp; Procurement S.A.L. - Offshore" компаниясының Атыау қаласындағы филиалы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040541002175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"Sarens Kazakhstan" (Саренс Казахстан)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140140023892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"ЮСС Супорт Сервисез"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020240000802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"Идеал Маркет"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050840002162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"Мунай Сервис,ЛТД"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991140002442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филиалы "ЕНКА Иншаат ве Санаи Аноним Ширкети" Атырау филиалы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970541000688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"БЕЙКЕР ХЬЮЗ СЕРВИСЕЗ ИНТЕРНЕШНЛ ЛЛСи (BAKER HUGHES SERVICES INTERNATIONAL LLC)" ЖАУАПКЕРШІЛІГІ ШЕКТЕУЛІ КОМПАНИЯСЫНЫҢ ҚАЗАҚСТАНДАҒЫ ФИЛИАЛЫ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980441001505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Денхолм-Жолдас"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990640000789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жылу электр орталығы"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970740002267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"Казцинк"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970140000211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"Шығыстүстімет"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140740012829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АВТО"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021240001843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титан-магний комбинаты"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950940000178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"Алел" Қаржы-инвестициялық корпорациясы"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041140005787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"Қаражыра" акционерлік қоғам</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021240000409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"ЭЙКОС"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960140000150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"БИПЭК АВТО Қазақстан"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091240008010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 цемент компаниясы"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970240004535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ЖЭО"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030540000538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цемент зауыты" өндірістік компаниясы"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021240000022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Құс фабрикасы"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930340000261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аймақтық энергетикалық компаниясы"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990340002992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 металлургиялық зауыты"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941040000097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"Орика-Қазақстан"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000640003818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"БТА Банкі"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970140000241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халық жинақ Банкі"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940140000385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"Kaspi Bank"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971240001315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"Азиялық Газқұбыры"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080240013062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971240002115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 RBK" Банкі"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920440001102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Жинақ банкі" Акционерлік қоғамы Еншілес банкі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930740000137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"Халық-Казахинстрах" Қазақстан Халық банкінің еншілес сақтандыру компаниясы"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981040001082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"Эйр Астана"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010940000162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"Technodom Operator" (Технодом Оператор)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121140008045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"Мегаполис-Қазақстан" Сауда Компаниясы"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960740000122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САЙ Каспиан Контрактор"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031040003170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"Magnum Cash&amp;Carry"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081040004326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"АТФБанк"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951140000151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ЦентрКредит"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980640000093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 Minerals Aktogay" (КАЗ Минералз Актогай)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090840006023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"Arena S" (Арена S)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090840013770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"Кселл"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980540002879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"Sinooil"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050940008016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"Газпром нефть-Казахстан"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070540009192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"Гелиос"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990940004405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банк"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950240000112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"МГҚК ҚазҚұрылысСервис"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010740001371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"Прима Дистрибьюшн"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080940014531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"Хоум Кредит энд Финанс Банк" акционерлік қоғамы Еншілес банкі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930540000147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"Мобайл Телеком - Сервис"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041140004799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"КАЗФОСФАТ"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991040000313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"МЕДСЕРВИС ПЛЮС" Қазақ фармацевтикалық компаниясы"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971240001494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"Кока-Кола Алматы Боттлерс" Бірлескен кәсіпорны"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010140000669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"Скиф Трейд"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020340002288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мұнай инженер-құрылыс тобынынң еншілес ұйымы"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000240002706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"Apple City Distributors"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060840003599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"Нұрбанк"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930940000164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"Евразия" Сақтандыру компаниясы"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950540000024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"САТ-Сентрал Азия Трейдинг"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960440001050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"Альфа-Банк" Еншілес банк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941240000341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"Алматинские электрические станции"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060640001713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"AsiaCredit Bank (АзияКредит Банк)"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920140000508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тұрғын үй құрылыс жинақ банкі"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030740001404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"Борусан Макина Казахстан" шетел кәсіпорыны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991040001450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"Центральноазиатская Сахарная Корпорация"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090140012994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"Евразиан Фудс Корпорэйшн"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940540001140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"Рахат"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920540000128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Алматы әуежайы"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950440001445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"RG Brands Kazakhstan"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060440002605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"Промстрой-Энерго"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031040000364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"UNEX STROY"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020340001844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"Gulser Computers" (Гулсер Компьютерс)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081040013276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"Altyn Bank" Акционерлік қоғамы (China Citic Bank Corporation Limited Еншілес банкі)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980740000057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Жарық Компаниясы"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960840000483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"Кастинг"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991040000303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"Казкоммерц-Полис" Сақтандыру компаниясы" Акционерлік қоғамы ("Казкоммерцбанк" АҚ еншілес ұйымы)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991040003338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ВТБ (Қазақстан) Акционерлік қоғамы еншілес ұйымы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080940010300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"Carlsberg Kazakhstan (Карлсберг Қазақстан)"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981040000728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 Кэш энд Керри"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080740000861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"Bazis Construction"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980540001197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кәсіпкерлікті дамыту қоры" акционерлік қоғам</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970840000277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жылу жүйесі"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060640007336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"TURKUAZ MACHINERY" (ТУРКУАЗ МАШИНЕРИ)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031040002102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"TEMA RETAIL KZ" (ТЕМА РЕТЭЙЛ КЗ)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100640002890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"ТрансКом"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001240000643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"KMF (ҚМФ) "Микроқаржылық ұйымы"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061240001583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"Alina Group"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001040003521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"CNLC International Kazakhstan Inc (КНЛК интернешнл Казахстан Инк)"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020840001426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"Вимм-Билль-Данн-Центральная Азия-Алматы"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010940007912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Caspian International Restaurants Company (Каспиан Интернэшнл Рестронгз Компани)"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070440007370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"Волковгеология"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940740001484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Масло-Дел " Жауапкершілігі шектеулі серіктестік</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990240000368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"М-ломбард"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010540000712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"РАМСТОР ҚАЗАҚСТАН"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980640000182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"KazTransCom"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960340000405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"STYNERGY" ("СТИНЕРДЖИ")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050640001632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"КазФерроСталь"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081240002931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"Defacto Retail Store Kz" ("Дефакто Ретэйл Стор Кз")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111140002262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"Монтажспецстрой" компаниясы"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940640000066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 Компани"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940940000116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"Оптовый Клуб"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041240005374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"Tengri Bank"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950740000130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"AAEngineering Group"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931140000158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"Халлибуртон Интернэшнл, ГмбХ" компаниясының Қазақстан Республикасындағы филиалы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040641002931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"Электромонтаж"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940940000691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"Capital Bank Kazakhstan"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920140000143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"Везерфорд Қазақстан"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021040001767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"Ритейл Групп Қазақстан"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090940003479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"KOTON Textile" ("КОТОН Текстиль")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120440007114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991240000737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"ЭФКО АЛМАТЫ"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150740001220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 Телекоммуникейшнс Қазақстан"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940540000499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мұнай және газ институты"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030140004289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"Қазтелерадио"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000540002083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"Ер-Тай"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010540000782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"Аджип Қарашығанақ Б.В." жаупкершілігі шектеулі компаниясының филиалы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980741000518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"КМГ Карачаганак"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120540016236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"ҚТЖ-Жүк тасымалы"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031040001799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"Қазатомөнеркәсіп" Ұлттық атом компаниясы"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970240000816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темір жолы" ұлттық компаниясы"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020540003431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ұлттық компаниясы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020240000555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"ҚазТрансГаз Аймақ"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020440001144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"Қазақтелеком" акционерлік қоғам</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941240000193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"ҚазТрансОйл" акционерлік қоғам</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970540000107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"Цеснабанк"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920140000084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"Интергаз Орталық Азия"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970740000392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Өнімдері"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070740007153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090140000306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"ForteBank"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990740000683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желілерін басқару жөніндегі Қазақстан компаниясы" (Кazakhstan Electricity Grid Operating Company) "KEGOC"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970740000838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ЭКСПО-2017 Ұлттық компаниясы"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130140022307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"КаР-Тел"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980540000397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тасымалы"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020540000922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"KTZ Express"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020540016156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"Сембол Улусларарасы Ятырым Тарым Пейзаж Иншаат Туризм Санайи ве Тиджарет Аноним Ширкети" Акционерлік қоғамының Астана қаласындағы филиалы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060741007950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"Мечта Маркет"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121040002914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"Қазтеміртранс"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031040000572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"Транстелеком"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991140001226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"ҚазАгроҚаржы"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991240000043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Arabtec Consolidated Contractors Limited компаниясының Астана қаласындағы филиалы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131141013663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"Қазпошта"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000140002217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"KAZPACO" (КАЗПАКО)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011240001485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"Integra Construction KZ"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050840000334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"АБК-Автодор НС"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990140000661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"Концерн "Найза-Құрылыс"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000140002158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"Кедентранссервис"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990840000825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ақпараттық технологиялар"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000740000728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"Стройинвест-СК"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021240001030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"Астана-Энергия"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041140002811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"Вагонсервис"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040240005450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 Локомотив"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030440000940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"Логос Грейн"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081140011987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сақтандыру компаниясы"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960440000716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"Казахдорстрой"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050640000298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ЖӨНДЕУ"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030140002252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Топ"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140440023625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Республикалық Телерадиокорпорациясы"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941240000311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"Спортмастер Казахстан"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110440015004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"Қазақавтожол"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001140000590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әуежайы"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030340001539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"Концерн "Цесна-Астык"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921040000467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Kassa Nova"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090740019001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"Еуро-Азия Эйр" Авиакомпаниясы"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971040001526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"Электровоз құрастыру зауыты"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101040010793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"КазГерСтрой Біріккен кәсіпорыны"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040540005719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"Әскерилендіріліген темір жол күзеті"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011240002017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Агенттігі"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980640000529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030340003832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"ПетроКазахстан Ойл Продактс"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050140004649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Авиакомпаниясы"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030240005191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Цемент"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060440001181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"АЛТЫН-ДӘН" Жауапкершiлiгi шектеулi серiктестiгi</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980440001758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Жарық Транзит"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050740003632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"SMART-OIL"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031040000999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 Батуров атындағы Жамбыл ГРЭС-і"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971040001407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металлургиялық зауыты"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001240000029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Карачаганак Петролиум Оперейтинг Б.В. Қазақстан филиалы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981141001567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 Джи Қарашығанақ Лимитед (Ақсай қаласы)" филиалы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020941003629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"Шеврон Интернэшнл Петролеум Компани" Компаниясының филиалы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980741001289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"ЛУКОЙЛ Оверсиз Карачаганак Б.В." филиалы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010541004364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"Жаикмунай"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970340003085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"Нефтестройсервис ЛТД"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010740001502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921040000053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"UNISERV"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020140002290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"Торговый дом "Кама-Казахстан"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070140003852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930240000268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"АрселорМиттал Теміртау"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951140000042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"Қазақмыс корпорациясы"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050140000656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"KAZAKHMYS SMELTING (ҚАЗАҚМЫС СМЭЛТИНГ)"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110440001807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"Шұбаркөл көмір"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020740000236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"Kazakhmys Energy" (Казахмыс Энерджи)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110140012821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"Жәйрем кен байыту комбинаты"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940940000255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"Эфес Қазақстан" Шетел Кәсіпорыны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971040000974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"Караганда Энергоцентр"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081140015375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"Nova Цинк"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970240000334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"Горно-рудные технологии"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081040018217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"Central Asia Cement"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980940003108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"Евразиан Фудс"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940140001234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"Шұбаркөл Премиум"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130440022185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"Разрез Молодежный"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150340015464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 электрметаллургиялық комбинаты"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941140001633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"ОРКЕН"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050140001773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"Карцемент"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051140008189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Жарық"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021140000722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"Вираж Сервис Караганда"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081140001652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"Соколов-Сарыбай кен-байыту өндірістік бірлестігі"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920240000127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"СарыарқаАвтоПром"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100540013595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"ВАРВАРИНСКОЕ"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950840000144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 Сұлу"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930940000055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"Костанайские минералы"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910540000047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"Комаровское тау-кен кәсіпорны"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120540007504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"Қазгермұнай" біріккен кәсіпорыны"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940240000021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"ПетроҚазақстан Кумколь Ресорсиз"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940540000210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"Байкен-U"жауапкершілігі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060340009857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"Қуатамлонмұнай" бірлескен кәсіпорын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941040001055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Мұнай Компаниясы"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991140000357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050540001926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"СНПС-Ай Дан Мұнай "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030640005443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"Құмкөл Көлік Қызметі"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050740006290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"Маерск Ойл Казахстан ГмбХ" Компания филиалы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000941000344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"Оман Ойл Компани Лимитед" Ақтаудағы филиалы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980241003732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"Партекс (Қазақстан) Корпорэйшн" Қазақстан Республикасындағы Филиалы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980541003773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"Маңғыстаумұнайгаз"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990140000483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"Өзенмұнайгаз"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120240020997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"Қаражанбасмұнай"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950540000524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атом энергетикалық комбинаты-Қазатомөнеркәсіп"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030240000329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"КазАзот"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051140001409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971040000706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"Қарақұдықмұнай"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060440002942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"Oil Services Company"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020540003223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Бұрғылау Компаниясы "Си Бу" (Актау)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040140004558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"МҰНАЙГАЗҚҰРЫЛЫС"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050540008349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"КЕН-САРЫ"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010740000600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"Oil Construction Company"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020640002982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"ӨзенМұнайСервис"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160940026285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"Дженгиз Иншаат Санайи Ве Тиджарет Аноним Ширкети" Акционерлік Қоғамының Ақтау қаласы Маңғыстау облысы Қазақстан Республикасындағы Филиалы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140741024075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газ өңдеу зауыты"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061040003532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"Argymak TransService"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041140003196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 Каспиан Оффшор Индастриз"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080740018973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"ОЙЛ ТРАНСПОРТ КОРПОРЕЙШЭН"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010840003679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"КаспийЦемент"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060440004295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"ҚазМұнайТеңіз" теңіз мұнай компаниясы"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030340001806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 Minerals Bozshakol" (КАЗ Минералз Бозшаколь)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090540005490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электролиз зауыты"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050340001374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"Еуроазиаттық энергетикалық корпорация"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960340000148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"Булат Нұржанов атындағы "Екібастұз ГРЭС-1"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960840000532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мұнайхимия зауыты"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001140000362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"Богатырь Көмір"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970340000843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"KSP Steеl" ("КейЭсПи Стил")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070140004107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"ПАВЛОДАРЭНЕРГО"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020640000163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ГРЭС-2 станциясы"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000940000220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"KBI Energy"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010340001055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"Проммашкомплект"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061140001916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Нефтехим LTD" ("Компания Нефтехим ЛТД")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050340008857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"УПНК-ПВ"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111240008552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Казахстана"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940140000325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"СевКазЭнерго"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990140000186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"Қазақстандық-француздық"Катко"бiрлескен кәсiпорны" жауапкершiлiгi шектеулi серiктестiгi</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981040001439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"САУТС-ОЙЛ"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060440001855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тау-химиялық компаниясы" Бірлескен кәсіпорын"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140840001183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050740004185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"Сауда-көлік компаниясы"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060440001914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"ИНКАЙ" бiрлескен кәсiпорны" жауапкершiлiгi шектеулi серiктестiгi</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960340001136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"Химфарм" акционерлiк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931240000335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"Казатомпром - SaUran"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150540001510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трансформатор зауыты" акционерлiк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940140001056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"Отау-Строй"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040140001989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Өндіруші кәсіпорны"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110240020102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инвестициялармен Қазақстан-Ресей-Қырғыз бірлескен кәсіпорны "ЗАРЕЧНОЕ"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030140000870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"ШЫМКЕНТЦЕМЕНТ" акционерлiк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931240000022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"КазРосГаз"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060640006784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"Шлюмберже Лоджелко Инк." Компаниясы" филиалы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010641000226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Атырау"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001240000920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нефть"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970140000112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"СNPC Интернешионал (Бузачи) Б.В." Ақтау қаласындағы корпорациясының филиалы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980641001493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"Нельсон Петролеум Бузачи Б.В." компаниясының Қазақстандық филиалы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990341000901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"Торғай-Петролеум"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950840000065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"БРИТИШ АМЕРИКАН ТОБАККО КАЗАХСТАН ТРЕЙДИНГ"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030440001818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"Ситибанк Қазақстан" Акционерлік қоғам</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980540003232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"Fluor Kazakhstan Inc. (Флюор Қазақстан Инк.)" Филиалы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090641017443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"Сайпем S.p.A" акционерлік қоғамының "Сайпем Казахстан Филиал" филиалы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920941000346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"Кольжан"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010540000287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 бірлескен кәсіпорны"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061140001976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"Империал Тобако Қазақстан" жауапкершілігі шектеулі серіктестігі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021040006064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минералды сулары" Акционерлік Қоғамы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950440000010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