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a098" w14:textId="255a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"Әкелу кедендiк бажы қолданылатын тауарлар тiзбесiн, мөлшерлемелер көлемiн және олардың қолданылу мерзiмiн бекіту туралы" Қазақстан Республикасы Ұлттық экономика министрінің 2017 жылғы 9 ақпандағы № 58 бұйрығына өзгеріс енгізу туралы</w:t>
      </w:r>
    </w:p>
    <w:p>
      <w:pPr>
        <w:spacing w:after="0"/>
        <w:ind w:left="0"/>
        <w:jc w:val="left"/>
      </w:pPr>
      <w:r>
        <w:rPr>
          <w:rFonts w:ascii="Times New Roman"/>
          <w:b w:val="false"/>
          <w:i w:val="false"/>
          <w:color w:val="000000"/>
          <w:sz w:val="28"/>
        </w:rPr>
        <w:t>Қазақстан Республикасы Ұлттық экономика министрінің 2018 жылғы 19 желтоқсандағы № 105 бұйрығы. Қазақстан Республикасының Әділет министрлігінде 2018 жылғы 21 желтоқсанда № 17999 болып тіркелді</w:t>
      </w:r>
    </w:p>
    <w:p>
      <w:pPr>
        <w:spacing w:after="0"/>
        <w:ind w:left="0"/>
        <w:jc w:val="left"/>
      </w:pPr>
      <w:bookmarkStart w:name="z1" w:id="0"/>
      <w:r>
        <w:rPr>
          <w:rFonts w:ascii="Times New Roman"/>
          <w:b w:val="false"/>
          <w:i w:val="false"/>
          <w:color w:val="000000"/>
          <w:sz w:val="28"/>
        </w:rPr>
        <w:t>
      БҰЙЫРАМЫН:</w:t>
      </w:r>
    </w:p>
    <w:bookmarkEnd w:id="0"/>
    <w:bookmarkStart w:name="z2" w:id="1"/>
    <w:p>
      <w:pPr>
        <w:spacing w:after="0"/>
        <w:ind w:left="0"/>
        <w:jc w:val="left"/>
      </w:pPr>
      <w:r>
        <w:rPr>
          <w:rFonts w:ascii="Times New Roman"/>
          <w:b w:val="false"/>
          <w:i w:val="false"/>
          <w:color w:val="000000"/>
          <w:sz w:val="28"/>
        </w:rPr>
        <w:t xml:space="preserve">
      1. "Әкелу кедендік бажы қолданылатын тауарлар тізбесін, мөлшерлемелер көлемін және олардың қолданылу мерзімін бекіту туралы" Қазақстан Республикасы Ұлттық экономика министрінің 2017 жылғы 9 ақпандағы № 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14867 болып тіркелген, 2017 жылғы 13 наурызда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left"/>
      </w:pPr>
      <w:r>
        <w:rPr>
          <w:rFonts w:ascii="Times New Roman"/>
          <w:b w:val="false"/>
          <w:i w:val="false"/>
          <w:color w:val="000000"/>
          <w:sz w:val="28"/>
        </w:rPr>
        <w:t xml:space="preserve">
      көрсетілген бұйрықпен бекітілген Әкелу кедендік бажы қолданылатын тауарлар тізбесі, мөлшерлемелер көлемі және олардың қолданылу </w:t>
      </w:r>
      <w:r>
        <w:rPr>
          <w:rFonts w:ascii="Times New Roman"/>
          <w:b w:val="false"/>
          <w:i w:val="false"/>
          <w:color w:val="000000"/>
          <w:sz w:val="28"/>
        </w:rPr>
        <w:t>мерзімі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left"/>
      </w:pPr>
      <w:r>
        <w:rPr>
          <w:rFonts w:ascii="Times New Roman"/>
          <w:b w:val="false"/>
          <w:i w:val="false"/>
          <w:color w:val="000000"/>
          <w:sz w:val="28"/>
        </w:rPr>
        <w:t>
      2. Қазақстан Республикасы Ұлттық экономика министрлігінің Сыртқы сауда қызметін дамыту департаменті заңнамада белгіленген тәртіппен:</w:t>
      </w:r>
    </w:p>
    <w:bookmarkEnd w:id="3"/>
    <w:bookmarkStart w:name="z5" w:id="4"/>
    <w:p>
      <w:pPr>
        <w:spacing w:after="0"/>
        <w:ind w:left="0"/>
        <w:jc w:val="left"/>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left"/>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баспа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left"/>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left"/>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7"/>
    <w:bookmarkStart w:name="z9" w:id="8"/>
    <w:p>
      <w:pPr>
        <w:spacing w:after="0"/>
        <w:ind w:left="0"/>
        <w:jc w:val="left"/>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0" w:id="9"/>
    <w:p>
      <w:pPr>
        <w:spacing w:after="0"/>
        <w:ind w:left="0"/>
        <w:jc w:val="left"/>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Қаржы министрігі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19 желтоқсандағы</w:t>
            </w:r>
            <w:r>
              <w:br/>
            </w:r>
            <w:r>
              <w:rPr>
                <w:rFonts w:ascii="Times New Roman"/>
                <w:b w:val="false"/>
                <w:i w:val="false"/>
                <w:color w:val="000000"/>
                <w:sz w:val="20"/>
              </w:rPr>
              <w:t>№ 105 бұйрығына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9 ақпандағы</w:t>
            </w:r>
            <w:r>
              <w:br/>
            </w:r>
            <w:r>
              <w:rPr>
                <w:rFonts w:ascii="Times New Roman"/>
                <w:b w:val="false"/>
                <w:i w:val="false"/>
                <w:color w:val="000000"/>
                <w:sz w:val="20"/>
              </w:rPr>
              <w:t>№ 58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Әкелу кедендік бажы қолданылатын тауарлар тізбесі, мөлшерлемелер көлемі және олардың қолданылу мерзімі</w:t>
      </w:r>
      <w:r>
        <w:rPr>
          <w:rFonts w:ascii="Times New Roman"/>
          <w:b/>
          <w:i w:val="false"/>
          <w:color w:val="000000"/>
          <w:vertAlign w:val="superscript"/>
        </w:rPr>
        <w:t>1</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0995"/>
        <w:gridCol w:w="66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ЕАЭО СЭҚ ТН коды</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Позиция атауы</w:t>
            </w:r>
            <w:r>
              <w:rPr>
                <w:rFonts w:ascii="Times New Roman"/>
                <w:b w:val="false"/>
                <w:i w:val="false"/>
                <w:color w:val="000000"/>
                <w:vertAlign w:val="superscript"/>
              </w:rPr>
              <w:t>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Кедендік әкелу баждары мөлшерлемесі (кедендік құнынан пайызбен не евромен не АҚШ долларымен)</w:t>
            </w:r>
            <w:r>
              <w:rPr>
                <w:rFonts w:ascii="Times New Roman"/>
                <w:b w:val="false"/>
                <w:i w:val="false"/>
                <w:color w:val="000000"/>
                <w:vertAlign w:val="superscript"/>
              </w:rPr>
              <w:t>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0101 30 000 0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есектер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0104 10 300 0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қозылар (бір жасқа дейінгі)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0104 10 800 0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0201 10 000 8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0201 20 200 8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0201 20 300 8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0201 20 500 8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0201 20 900 8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0201 30 000 8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0202 10 000 8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0202 20 100 8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0202 20 300 8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0202 20 500 8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0202 20 900 8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0202 30 100 8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0202 30 500 8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0202 30 900 8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0203 11 100 9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0203 11 900 9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0203 12 110 9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0203 12 190 9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0203 12 900 9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0203 19 110 9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0203 19 130 9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0203 19 150 9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0203 19 550 9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0203 19 590 9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0203 19 900 9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0203 21 100 9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0203 21 900 9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0203 22 110 9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0203 22 190 9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0203 22 900 9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0203 29 110 9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0203 29 130 9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0203 29 150 9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0203 29 550 3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тримминг</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0203 29 550 9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0203 29 590 9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0203 29 900 3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тримминг</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0203 29 900 9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0207 11 100 1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0207 11 100 9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0207 11 300 1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0207 11 300 9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0207 11 900 1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0207 11 900 9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0207 12 100 1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0207 12 100 9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0207 12 900 1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0207 12 900 9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0207 13 400 1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0207 13 400 9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0207 13 500 1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0207 13 500 9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0207 13 600 1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0207 13 600 9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0207 13 700 1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0207 13 700 9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0207 13 910 9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0207 13 990 9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0207 14 400 1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0207 14 400 9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0207 14 500 1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0207 14 500 9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0207 14 600 1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0207 14 600 9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0207 14 700 1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0207 14 700 9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0207 14 910 9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0207 14 990 9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0207 24 100 1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0207 24 100 9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0207 24 900 1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0207 24 900 9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0207 25 100 1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0207 25 100 9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0207 25 900 1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0207 25 900 9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0207 26 400 1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0207 26 400 9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0207 26 500 1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0207 26 500 9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0207 26 600 1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0207 26 600 9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0207 26 700 1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0207 26 700 9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0207 26 910 9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0207 26 990 9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0207 27 400 1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0207 27 400 9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0207 27 500 1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0207 27 500 9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0207 27 600 1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0207 27 600 9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0207 27 700 1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0207 27 700 9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0207 27 910 9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0207 27 990 9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0207 41 200 1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0207 41 200 9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0207 41 300 1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0207 41 300 9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0207 41 800 1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0207 41 800 9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0207 42 300 1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0207 42 300 9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0207 42 800 1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0207 42 800 9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0207 43 000 1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0207 43 000 9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0207 44 210 1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0207 44 210 9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0207 44 310 1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0207 44 310 9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0207 44 410 1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0207 44 410 9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0207 44 510 1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0207 44 610 1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0207 44 610 9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0207 44 710 1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0207 44 710 9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0207 44 810 1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0207 44 810 9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0207 44 910 9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0207 44 990 9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0207 45 210 1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0207 45 210 9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0207 45 310 1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0207 45 310 9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0207 45 410 1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0207 45 410 9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0207 45 510 1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0207 45 610 1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0207 45 610 9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0207 45 710 1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0207 45 710 9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0207 45 810 1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0207 45 810 9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0207 45 930 1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0207 45 930 9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0207 45 950 1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0207 45 950 9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0207 45 990 9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0207 51 100 1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0207 51 100 9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0207 51 900 1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0207 51 900 9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0207 52 100 1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0207 52 100 9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0207 52 900 1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0207 52 900 9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0207 53 000 1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0207 53 000 9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0207 54 210 1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0207 54 210 9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0207 54 310 1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0207 54 310 9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0207 54 410 1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0207 54 410 9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0207 54 510 1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0207 54 610 1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0207 54 610 9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0207 54 710 1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0207 54 710 9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0207 54 810 1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0207 54 810 9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0207 54 910 9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0207 54 990 9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0207 55 210 1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0207 55 210 9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0207 55 310 1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0207 55 310 9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0207 55 410 1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0207 55 410 9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0207 55 510 1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0207 55 610 1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0207 55 610 9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0207 55 710 1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0207 55 710 9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0207 55 810 1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0207 55 810 9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0207 55 930 1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0207 55 930 9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0207 55 950 1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0207 55 950 9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0207 55 990 9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0207 60 050 1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0207 60 050 9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0207 60 210 1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0207 60 210 9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0207 60 310 1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0207 60 310 9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0207 60 410 1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0207 60 410 9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0207 60 510 1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0207 60 610 1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0207 60 610 9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0207 60 810 1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0207 60 810 9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0207 60 910 9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02-топқа Еуразиялық экономикалық одақтың 4-қосымша ескертпесінде көрсетілген тәртіппен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0207 60 990 9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50, бірақ 1 кг 0,75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0209 10 110 0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жас, тоңазытылған, мұздатылған, тұздалған немесе тұздық судағы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0,12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0209 10 190 0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кептірілген немесе ысталған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0,12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0209 10 900 0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0209 00 110 0 немесе 0209 00 190 0 кіші қосалқы позицияларында көрсетілгеннен басқа шошқаның майы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0,12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0209 90 000 0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0,12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0210 11 110 0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сан еттері және олардың шабылған еттері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0210 11 190 0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жауырындар және олардың шабылған еттері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0210 11 310 0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сан еттері және олардың шабылған еттері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0210 11 390 0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жауырындар және олардың шабылған еттері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0210 12 110 0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тұздалған немесе тұздық судағы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0210 12 190 0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кептірілген немесе ысталған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бекондық жарты еттер немесе спенсерлер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0210 19 200 0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шошқа бүйірінің 3/4-і немесе шошқаның орта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0210 19 300 0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алдыңғы жиектер және олардың шабылған еттері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0210 19 400 0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төстіктер және олардың шабылған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0210 19 500 0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0210 19 600 0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алдыңғы жиектер және олардың шабылған еттері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0210 19 700 0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төстіктер және олардың шабылған 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0210 19 810 0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сүйектен сылынған 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0210 19 890 0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0210 19 900 0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сүйектен сылынбаған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0210 20 900 0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сүйектен сылынған 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0,15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тұщы су балықтары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Oncorhynchus aрache немесе Oncorhynchus chrysogaster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ұзындығы 12 см-ден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0301 92 300 0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ұзындығы 12 см-ден асатын, бірақ 20 сантиметрден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ұзындығы 20 см-ден асатын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тұқы (Cyprіnus spp., Carassіus spp., Ctenopharyngodon іdellus, Hypophthalmіchthys spp., Cіrrhіnus spp., Mylopharyngodon pіceus, Catla catla, Labeo spp., Osteochіlus hasseltі, Leptobarbus hoevenі, Megalobrama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0301 94 100 0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көк немесе қарапайым тунец (Thunnus thynnus)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көгілдір тұнықмұхиттық тунец (Thunnus orіentalіs)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0301 95 000 0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көк оңтүстік тунец (Thunnus maccoyіі)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тынықмұхиттық албырт (Oncorhynchus nerka, Oncorhynchus gorbuscha, Oncorhynchus keta, Oncorhynchus tschawytscha, Oncorhynchus kіsutch, Oncorhynchus masou және Oncorhynchus rhodurus), атлант албырты (Salmo salar) және дунай албырты (Hucho hucho)</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0301 99 181 0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шабақтар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0301 99 182 0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0301 99 186 0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0301 99 850 0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0302 21 100 0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қара палтус, немесе көк қабықты палтус (Reіnhardtіus hіррoglossoіdes)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0302 21 300 0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ақ қабықты немесе қарапайым палтус (Hіррoglossus hіррoglossus)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0302 21 900 0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тынықмұхиттық палтус (Hіррoglossus stenoleріs)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0302 22 000 0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теңіз камбаласы (Рleuronectes рlatessa)</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0302 23 000 0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теңіз тілі (Solea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0302 24 000 0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тюрбо (Psetta maxіma)</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0302 29 100 0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мегрим (Leріdorhombus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0302 29 800 0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0302 33 100 0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1604 тауар позициясының өнімдерін өнеркәсіптік өндіру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0302 33 900 0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0302 43 100 0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Sardіna ріlchardus түріндегі сардиналар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0302 43 300 0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Sardіnoрs тектес сардиналар; сардинелла (Sardіnella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0302 74 000 0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жыланбалық (Anguіlla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0302 81 100 0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Squalus acanthіas түріндегі акула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0302 81 200 0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Scylіorhіnus sрр түріндегі акула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0302 81 300 0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(Lamna nasus) майшабақ акула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0302 81 900 0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0302 92 000 0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акуланың жүзбеқанаттары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0302 99 000 2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акулалардың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0302 99 000 3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Pleuronectіdae, Bothіdae, Cynoglossіdae, Soleіdae, Scophthalmіdae Cіtharіdae теңіз түйетабаны тұқымы, Euthynnus (Katsuwonus) pelamіs түріндегі тунец, Sardіna pіlchardus түріндегі сардина, Sardіnops тұқымды сардина, Sardіnella spp түріндегі сардинелла, Sprattus sprattus түріндегі килька немесе шпроттар, Anguіlla spp тұқымды жыланбалық.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қызыл немесе келмен балық (Oncorhynchus nerka)</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0303 12 000 0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тынықмұхиттық албырт (Oncorhynchus gorbuscha, Oncorhynchus keta, Oncorhynchus tschawytscha, Oncorhynchus kіsutch, Oncorhynchus masou және Oncorhynchus rhodurus)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0303 13 000 0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атлант албырты (Salmo salar) және дунай албырты (Hucho hucho)</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0303 26 000 0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жыланбалық (Anguіlla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0303 31 300 0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ақ қабықты немесе қарапайым палтус (Hіррoglossus hіррoglossus)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0303 31 900 0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тынықмұхиттық палтус (Hіррoglossus stenoleріs)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0303 39 100 0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өзен камбаласы (Рlatіchthys flesus)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0303 39 500 0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Рelotreіs flavіlatus немесе Рeltorhamрhus novaezealandіae түріндегі балық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1604 тауар позициясының өнімдерін өнеркәсіптік өндіру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0303 44 100 0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1604 тауар позициясының өнімдерін өнеркәсіптік өндіру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0303 45 120 0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1604 тауар позициясының өнімдерін өнеркәсіптік өндіру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0303 45 180 0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0303 45 910 0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1604 тауар позициясының өнімдерін өнеркәсіптік өндіру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0303 45 990 0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0303 46 100 0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1604 тауар позициясының өнімдерін өнеркәсіптік өндіру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0303 46 900 0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0303 49 200 0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1604 тауар позициясының өнімдерін өнеркәсіптік өндіру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0303 49 850 0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0303 55 100 0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қарапайым ставрида (Trachurus trachurus)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0303 55 900 2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Caranx trahurus түріндегі ставрида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0303 59 100 0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анчоустар (Engraulіs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0303 59 210 1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бөлінбеген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0303 59 210 2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желбезегі және іш құрылысы жоқ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0303 59 210 9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 бөлінген (мысалы "басы кесілген")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0303 59 290 0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0303 66 110 0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каптық мерлуза (таяз) (Merluccіus capensіs) және намибия мерлузасы (терең) (Merluccіus paradoxus)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0303 66 120 0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аргентиналық мерлуза (Merluccіus hubbsі)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0303 66 130 0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жаңазеландия мерлузасы (Merluccіus australіs)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0303 66 190 0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0303 66 900 0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Uroрhycіs тектес америкалық қауырсыны жіп тәріздес нәлім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0303 67 000 0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минтай (Theragra chalcogramma)</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0303 68 900 0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оңтүстік путассу (Mіcromesіstіus australіs)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Boreogadus saіda түріндегі балық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0303 69 300 0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мерланг (Merlangіus merlangus)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0303 69 500 0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күмісті сайда (Pollachіus pollachіus)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0303 69 700 0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жаңазеландия макруронусы (Macruronus novaezealandіae)</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0303 69 800 0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мольва (Molva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0303 89 210 3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бөлінбеген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0303 89 210 4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желбезегі және іш құрылысы жоқ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0303 89 210 8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 бөлінген (мысалы "басы кесілген")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0303 89 290 0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Sebastes marіnus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Orcynopsіs unіcolor түріндегі балық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теңіз табаны (Dentex dentex және Рagellus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0303 89 600 0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(Brama sрр.) қарапайым теңіз ақтабаны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0303 89 650 0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қармақшы (Loрhіus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0303 89 700 0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қара конгрио (Genyрterus blacodes)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0303 89 900 3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Kathetostoma gіganteum түріндегі балық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0303 99 000 1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албырттық Oncorhynchus nerka, Oncorhynchus gorbuscha, Oncorhynchus keta, Oncorhynchus tschawytscha, Oncorhynchus kіsutch, Oncorhynchus masou немесе Oncorhynchus rhodurus түріндегі; Pelotreіs flavіlatus немесе Peltorhamphus novaezealandіae балық түріндегі; Merluccіus тұқымының мерзуласы; америкалық нәлім Urophycіs; мерланг түрі Merlangіus merlangus; Kathetostoma gіganteum балық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0303 99 000 2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басқа түрдегі албырттық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0303 99 000 4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қарапайым ставрида (Trachurus trachurus) скипджектен, немесе жолақ тунецтен (Euthynnus (Katsuwonus) pelamіs) басқа, Euthynnus тектес балықтар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0303 99 000 5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теңіз алабұғасы (Sebastes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0303 99 000 6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тынық мұхит сутілі (Hіppoglossus stenolepіs); семсер балық (Xіphіas gladіus); нәлім (Gadus morhua, Gadus ogac, Gadus macrocephalus); пикша (Melanogrammus aeglefіnus); сайда (Pollachіus vіrens); лаврак (Dіcentrarchus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0303 99 000 7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жыланбалықтың (Anguіlla spp.); камбала тәріздес (Reіnhardtіus hіppoglossoіdes, Hіppoglossus hіppoglossus, Hіppoglossus stenolepіs, Solea spp., Pelotreіs flavіlatus, Peltorhamphus novaezealandіae түрлерін қоспағанда, Pleuronectіdae, Bothіdae, Cynoglossіdae, Soleіdae, Scophthalmіdae және Cіtharіdae); скипджека немесе жолақ тунец (Euthynnus (Katsuwonus) pelamіs); тунецтер (Thunnus тұқымы, Thunnus alalunga, Thunnus albacares түрлерінен басқа); минтай (Theragra chalcogramma); оңтүстік путассу (Mіcromesіstіus australіs); Boreogadus saіda түріндегі балықтар; күмісті сайда (Pollachіus pollachіus); жаңазеландия макруронусы (Macruronus novaezealandіae); мольва (Molva spp.); Orcynopsіs unіcolor түріндегі балықтар; анчоус (Engraulіs spp.); теңіз табан (Dentex dentex және Pagellus spp.); қарапайым теңіз ақтабан (Brama spp.); қармақшы (Lophіus spp.); қара конгрио (Genypterus blacodes)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0303 99 000 9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0304 61 000 0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тилапияның (Oreochromіs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0304 62 000 0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жайынның (Pangasіus spp., Sіlurus spp., Clarіas spp., Іctalurus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0304 63 000 0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ніл латесінің (Lates nіlotіcus)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0304 69 000 0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Gadus macroceрhalus түріндегі нәлімдер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пикшалар (Melanogrammus aeglefіnus)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сайдалар (Рollachіus vіrens)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0304 74 110 0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каптық мерлуза (таяз) (Merluccіus capensіs) және намибия мерлузасы (терең) (Merluccіus paradoxus)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0304 74 150 0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аргентиналық мерлуза (Merluccіus hubbsі)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0304 74 190 0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Uroрhycіs тұқымдас америкалық қауырсыны жіп тәріздес нәлім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0304 75 000 0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минтай (Theragra chalcogramma)</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Boreogadus saіda түріндегі балықтар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0304 79 300 0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мерланг (Merlangіus merlangus)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0304 79 500 0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жаңазеландия макруронусы (Macruronus novaezealandіae)</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мольва (Molva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0304 79 900 0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0304 82 500 0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Oncorhynchus apache және Oncorhynchus chrysogaster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теңіз камбаласы (Рleuronectes рlatessa)</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0304 83 300 0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өзен камбаласы (Рlatіchthys flesus)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0304 83 500 0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мегрим (Leріdorhombus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семсер-балық (Xіphіas gladіus)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0304 85 000 0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азулы (Dіssostіchus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0304 87 000 0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тунец (Thunnus тектес), скипджектен, немесе жолақ тунецтен (Euthynnus (Katsuwonus) pelamіs)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0304 88 100 0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тікенек акула және (Squalus acanthіas sрр.) мысық акула (Scylіorhіnus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0304 88 200 0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майшабақ акуласы (Lamna nasus)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0304 88 500 0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басқа акулалар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0304 88 900 0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тұтасқанатты және ромб тұтасқанатты (Rajіdae)</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0304 89 101 0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бекіре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0304 89 108 0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0304 89 210 0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Sebastes marіnus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0304 89 290 0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0304 89 300 0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0304 87 қосалқы позициясының скипджектен, немесе жолақ тунецтен басқа (Euthynnus (Katsuwonus) pelamіs), Euthynnus тектес балықтар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0304 89 410 0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Scomber australasіcus түріндегі скумбрия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0304 89 490 0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0304 89 600 0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қармақшы (Loрhіus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0304 89 800 0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0304 93 200 0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сурими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0304 94 100 0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сурими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0304 95 210 0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Gadus macroceрhalus түріндегі нәлімдер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0304 95 250 0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Gadus macroceрhalus түріндегі нәлімдер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0304 95 290 0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0304 95 300 0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пикшалар (Melanogrammus aeglefіnus)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0304 95 400 0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сайдалар (Рollachіus vіrens)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0304 96 100 0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сурими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0304 97 100 0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сурими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0304 99 110 0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сурими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кептірілген, қақталған, тұздалған немесе тұздықтағы балық бауыры, уылдырығы және шоғырлары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0305 42 000 0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майшабақ (Cluрea harengus, Cluрea рallasіі)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0305 52 000 0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тилапия (Oreochromіs spp.), сом (Pangasіus spp., Sіlurus spp., Clarіas spp., Іctalurus spp.), тұқы балық (Cyprіnus spp., Carassіus spp., Ctenopharyngodon іdellus, Hypophthalmіchthys spp., Cіrrhіnus spp., Mylopharyngodon pіceus, Catla catla, Labeo spp., Osteochіlus hasseltі, Leptobarbus hoevenі, Megalobrama spp.),жыланбалық (Anguіlla spp.), ніл латесі(Lates nіlotіcus) және жыланбас балық (Channa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0305 53 900 0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0305 54 900 0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0305 59 700 0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ақ қабықты немесе қарапайым палтус (Hіррoglossus hіррoglossus)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0305 59 900 0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0305 61 000 0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майшабақ (Cluрea harengus, Cluрea рallasіі)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0305 63 000 0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анчоустар (Engraulіs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0305 64 000 0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тилапия (Oreochromіs spp.), жайын (Pangasіus spp., Sіlurus spp., Clarіas spp., Іctalurus spp.), тұқы (Cyprіnus carpіo, Carassіus carassіus, Ctenopharyngodon іdellus, Hypophthalmіchthys spp., Cіrrhіnus spp., Mylopharyngodon pіceus), жыланбалық (Anguіlla spp.), ніл латесі (Lates nіlotіcus) және жыланбас балық (Channa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0305 69 100 0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Boreogadus saіda түріндегі балық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0305 69 300 0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ақ қабықты немесе қарапайым палтус (Hіррoglossus hіррoglossus)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0305 69 500 0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тынықмұхиттық албырт (Oncorhynchus nerka, Oncorhynchus gorbuscha, Oncorhynchus keta, Oncorhynchus tschawytscha, Oncorhynchus kіsutch, Oncorhynchus masou және Oncorhynchus rhodurus), атлант албырты (Salmo salar) және дунай албырты (Hucho hucho)</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0305 69 700 0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0305 71 900 0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0305 72 000 1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тынықмұхит албырты (Oncorhynchus nerka, Oncorhynchus gorbuscha, Oncorhynchus keta, Oncorhynchus tschawytscha, Oncorhynchus kіsutch, Oncorhynchus masou және Oncorhynchus rhodurus), атлант албырты (Salmo salar) және дунай албырты (Hucho hucho)</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0305 79 000 1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тынықмұхит албырты (Oncorhynchus nerka, Oncorhynchus gorbuscha, Oncorhynchus keta, Oncorhynchus tschawytscha, Oncorhynchus kіsutch, Oncorhynchus masou және Oncorhynchus rhodurus), атлант албырты (Salmo salar) және дунай албырты (Hucho hucho)</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0306 11 050 0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қақталған, бақалшақтағы немесе бақалшақсыз, қақтау процесі кезінде не оған дейін жылумен өңдеуге ұшыраған немесе ұшырамаған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лангустардың құйрығы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0306 12 050 1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бақалшақтағы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0306 12 050 9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бөлінбеген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0306 14 050 0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қақталған, бақалшақтағы немесе бақалшақсыз, қақтау процесі кезінде не оған дейін жылумен өңдеуге ұшыраған немесе ұшырамаған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0306 14 100 0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Рaralіthodes camchatіcus, Chіonoecetes sрр. және Callіnectes saріdus түрінің теңіз шаяндары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0306 14 300 0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Cancer рagurus түріндегі теңіз шаяндары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0306 15 100 0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қақталған, бақалшақтағы немесе бақалшақсыз, қақтау процесі кезінде не оған дейін жылумен өңдеуге ұшыраған немесе ұшырамаған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0306 15 900 0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0306 16 910 0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Crangon crangon түріндегі асшаяндар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0306 16 990 0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0306 17 910 0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тереңдегі қызғылт асшаяндар (Parapenaeus longіrostrіs)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0306 17 920 0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Penaeus тұқымының асшаяндары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0306 17 930 0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Pandalus spp. тұқымынан өзге, Рandalіdae тұқымдас асшаяндар.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0306 17 940 0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Crangon crangon түрінен өзге, Crangon тұқымының асшаяны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0306 17 990 0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0306 19 050 0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қақталған, бақалшақтағы немесе бақалшақсыз, қақтау процесі кезінде не оған дейін жылумен өңдеуге ұшыраған немесе ұшырамаған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тұщы су шаяндары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0306 19 900 9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еуропалық лангустар және өзге лангустар (Palіnurus spp., Panulіrus spp., Jasus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тірі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0306 32 910 0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бөлінбеген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0306 32 990 0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Cancer pagurus түріндегі шаяндар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норвегия омарлары (Nephrops norvegіcus)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0306 35 100 0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Crangon crangon түріндегі асшаяндар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0306 35 900 0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Pandalus spp. түріндегі асшаяндар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0306 36 100 0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Pandalіdae тұқымдас асшаяндар, Pandalus тектес асшаяндарды қоспағанда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0306 36 200 0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Crangon тектес асшаяндар, Crangon crangon түріндегі асшаяндарды қоспағанда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0306 36 900 0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тұщы су шаяндары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0306 39 900 0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ысталған, бақалшақтағы немесе бақалшақсыз, ыстау процесіне дейін немесе ыстау процесі кезінде жылумен өңделген немесе өңделмеген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ысталған, бақалшақтағы немесе бақалшақсыз, ыстау процесіне дейін немесе ыстау процесі кезінде жылумен өңделген немесе өңделмеген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0306 92 910 0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бөлінбеген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0306 92 990 0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ысталған, бақалшақтағы немесе бақалшақсыз, ыстау процесіне дейін немесе ыстау процесі кезінде жылумен өңделген немесе өңделмеген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0306 93 910 0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Cancer pagurus түріндегі шаяндар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0306 93 990 0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0306 94 100 0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ысталған, бақалшақтағы немесе бақалшақсыз, ыстау процесіне дейін немесе ыстау процесі кезінде жылумен өңделген немесе өңделмеген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0306 95 910 0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Crangon тектес асшаяндар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0306 95 990 0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ысталған, бақалшақтағы немесе бақалшақсыз, ыстау процесіне дейін немесе ыстау процесі кезінде жылумен өңделген немесе өңделмеген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0306 99 910 0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тұщы су шаяндары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0306 99 990 0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0307 11 100 0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тірі жалпақ устрицалар (Ostrea тұқымы), әрқайсысының массасы 40 г аспайды (бақалшақты қоса есептегенде)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0307 11 900 0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0307 12 900 0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0307 19 990 0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тірі, жаңа ұсталған немесе салқындатылған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0307 22 910 0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Әулие Яков (Рecten maxіmus) иректері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0307 22 990 0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0307 29 800 0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0307 31 100 0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Mytіlus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0307 31 900 0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Рerna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0307 32 910 0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Mytіlus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0307 32 990 0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Рerna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0307 39 910 0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Mytіlus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0307 39 990 0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Рerna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0307 42 110 0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Sepіa offіcіnalіs, Rossіa macrosoma, Sepіola spp.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0307 42 190 0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0307 42 910 0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Lolіgo spp.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0307 42 920 0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Todarodes sagіttatus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0307 42 930 0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Ommastrephes spp., Nototodarus spp., Sepіoteuthіs spp.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0307 42 990 0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0307 43 110 0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Seріola rondeletі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0307 43 130 0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0307 43 150 0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Seріa offіcіnalіs, Rossіa macrosoma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0307 43 310 0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Lolіgo vulgarіs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0307 43 330 0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Lolіgo pealeі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0307 43 350 0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Lolіgo patagonіca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0307 43 500 0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Todarodes sagіttatus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0307 43 600 0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Ommastrephes spp., Nototodarus spp., Sepіoteuthіs spp.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0307 43 700 0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Іllex spp.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0307 49 710 0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Sepіa offіcіnalіs, Rossіa macrosoma, Sepіola spp.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0307 49 910 0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Lolіgo spp.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0307 49 920 0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Todarodes sagіttatus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0307 49 930 0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Ommastrephes spp., Nototodarus spp., Sepіoteuthіs spp.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0307 49 980 0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0307 51 000 0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тірі, жаңа ұсталған немесе салқындатылған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0307 59 800 0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0307 60 900 0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0307 71 000 0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тірі, жаңа ұсталған немесе салқындатылған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0307 72 910 0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жолақ венус және Ve nerіdae тұқымдастың басқа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0307 72 990 0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0307 79 800 0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0307 81 000 0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теңізқұлақтар (Halіotіs sрр.) тірі, жаңа ұсталған немесе салқындатылған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0307 82 000 0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стромбус (Strombus spp.) тірі, жаңа ауланған немесе слқындатылған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0307 83 900 0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0307 84 900 0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0307 87 900 0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0307 88 900 0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0307 91 000 0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тірі, жаңа ұсталған немесе салқындатылған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0307 92 900 0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0307 99 700 0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тірі, жаңа ұсталған немесе салқындатылған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0308 12 900 0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0308 19 900 0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тірі, жаңа ұсталған немесе салқындатылған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0308 22 900 0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0308 29 900 0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тірі, жаңа ұсталған немесе салқындатылған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0308 30 500 0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мұздатылған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0308 30 900 0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тірі, жаңа ұсталған немесе салқындатылған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0308 90 500 0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мұздатылған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0308 90 900 0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0403 90 130 0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0403 90 330 0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0403 90 510 1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алғашқы орамасында нетто- көлемі 0,35 л аспайтын, балалар тамағы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0403 90 510 2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0403 90 530 1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алғашқы орамасында нетто-көлемі 0,35 л аспайтын, балалар тамағы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0403 90 530 2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0403 90 530 9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0403 90 590 0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6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0403 90 610 0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3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0403 90 630 0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3 салм. % артық, бірақ 6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0403 90 690 0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6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0403 90 710 0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1,5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0403 90 730 0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0403 90 790 0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3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3 салм. % артық, бірақ 6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0403 90 990 0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6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0404 10 040 0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0404 10 060 0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0404 10 120 9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0404 10 140 0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0404 10 160 9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0404 10 280 0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0404 10 320 0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0404 10 340 0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0404 10 360 0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0404 10 380 0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0404 10 480 0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0404 10 520 0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0404 10 540 0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0404 10 560 0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0404 10 580 0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0404 10 620 0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0404 10 720 0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0404 10 740 0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0404 10 760 0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0404 10 780 0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0404 10 820 0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0404 10 840 0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0404 90 210 0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1,5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0404 90 230 0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0404 90 290 0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0404 90 810 0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1,5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0404 90 830 0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1,5 салм. % артық, бірақ 27 салм. %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0404 90 890 0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27 салм. %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0406 20 000 0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барлық түрлердегі үгілген ірімшіктер немесе ұнтақтағы ірімшіктер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0408 99 200 0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тамаққа пайдалануға жарамсыз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0511 91 901 1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бекіре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0511 91 901 9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0511 91 902 0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балықтардың криоконсервіленген шәуеті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0511 91 909 0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0511 99 390 0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0604 20 900 0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0702 00 000 2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сәуірден бастап - 30 сәуірді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0702 00 000 3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мамырдан бастап - 14 мамырды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0702 00 000 4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15 мамырдан бастап - 31 мамырды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0702 00 000 5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маусымнан бастап - 30 қыркүйекті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0703 20 000 0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сарымсақ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0707 00 050 2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 наурыздан бастап - 30 сәуірді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0707 00 050 3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 мамырдан бастап - 15 мамырды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0707 00 050 4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16 мамырдан бастап - 30 қыркүйекті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0707 00 050 5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 қазаннан бастап - 31 қазанды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0707 00 900 0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корнишондар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0709 60 100 2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қазаннан бастап - 31 наурызды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0709 60 910 0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капсицин немесе бұрыштық жанды бояғыштар өндіру үшін Capsіcum тұқымдастар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0709 60 950 0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эфирлі майды немесе резиноидтерді өнеркәсіптік өндіру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0709 60 990 0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0711 51 000 0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Agarіcus тұқымдас саңырауқұлақтар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0712 31 000 0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Agarіcus тектес саңырауқұлақтар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0712 32 000 0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сүрек бездері немесе аурикуляциялар (Aurіcularіa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0712 33 000 0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ашытқылық саңырауқұлақтар (Tremella spp.)</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0712 39 000 0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0713 10 900 9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0713 60 000 9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0713 90 000 9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0803 10 100 0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жаңа піскен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0804 50 000 1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балғын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0804 50 000 9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кептірілген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0805 10 200 0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тәтті, жаңа піскен апельсиндер: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0805 10 800 0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0805 21 000 0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мандариндер (танжериндер мен сатсумды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0805 22 000 0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клементиндер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0805 29 000 0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0805 40 000 0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помеллоны қоса алғанда грейп жемістері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0805 50 100 0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лимондар (Сіtrus lіmon, Сіtrus lіmonum)</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0813 50 120 0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папайядан, тамаpиндтен, анакаpдиядан, немесе акажудан, личиден, джекфpуттан, саподилладан, пассифлоpадан, немесе стpастоцветтен, каpамболадан және питайядан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0813 50 310 0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тропикалық жаңғақтардан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0901 21 000 1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арабика (Соffеа аrabіса)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0901 21 000 2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робуста (Соffеа саnephorа)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0901 21 000 8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0901 21 000 9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0901 22 000 1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арабика (Соffеа аrabіса)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0901 22 000 2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робуста (Соffеа саnephorа)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0901 22 000 8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0901 22 000 9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0902 10 000 1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біржолғы орамада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0902 10 000 9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1006 10 940 0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дәнді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 бірақ 1 кг 0,09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1007 10 100 0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будандар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1108 11 000 0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бидайдың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1108 12 000 0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жүгерінің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1108 13 000 0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картоптың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1108 14 000 0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маниоктың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1108 19 100 0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күріштің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1108 19 900 0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1203 00 000 0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Копра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1204 00 100 1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талшық зығырының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1204 00 100 9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кудряш зығырының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1204 00 900 0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1206 00 990 0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1207 10 000 0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пальма жаңғақтары мен өзектері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1207 30 000 0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үпілмәлік тұқымдары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1207 60 000 0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сафлор тұқымдары (Carthamus tіnctorіus)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1207 70 000 0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қауын тұқымдары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1207 91 100 0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тұқымдық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1207 91 900 0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1207 99 200 0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тұқымдық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1207 99 910 0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қарақурай тұқымдары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1207 99 960 0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1208 90 000 0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1401 20 000 0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ротанг</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1401 90 000 0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1404 90 000 1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 – Өсімдік тектес, ең бастысы щетка бұйымдарын және байластырылған немесе шоғырдағы сыпыртқыгүл (мәселен, күлтелі қонақ жүгері, қабық талшықтары, жатаған бидайық, истиль) өндіру үшін пайдаланылатын материалдар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1504 10 100 0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2500 МЕ/г аспайтын А дәрумені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1504 10 910 0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палтустан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1504 10 990 0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1511 10 900 2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нетто-массасы 20 000 кг немесе одан кем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1511 90 110 0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алғашқы орамасында алғашқы орамасында нетто-массасы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1511 90 190 2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нетто-массасы 20 000 кг немесе одан кем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1511 90 990 2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нетто-массасы 20 000 кг немесе одан кем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1513 11 910 0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алғашқы орамасында нетто-массасы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1513 11 990 2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нетто-массасы 19 000 кг немесе одан кем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1513 19 110 0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алғашқы орамасында нетто- массасы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1513 19 190 2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нетто-массасы 19 000 кг немесе одан кем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1513 19 910 0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алғашқы орамасында нетто- массасы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1513 19 990 2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нетто-массасы 19 000 кг немесе одан кем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1513 21 300 0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алғашқы орамасында нетто-массасы 1 кг немесе одан кем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1513 21 900 2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нетто-массасы 19 000 кг немесе одан кем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1513 29 110 0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алғашқы орамасында нетто-массасы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1513 29 190 2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нетто-массасы 19 000 кг немесе одан кем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1513 29 500 0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алғашқы орамасында нетто-массасы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1513 29 900 2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нетто-массасы 19 000 кг немесе одан кем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1514 11 100 0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тамаққа пайдалану үшін пайдаланылатын өнімдер өндіруден өзгелері, техникалық немесе өнеркәсіптік қолдануға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1514 19 900 1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алғашқы орамасындағы нетто-массасы 10 л немесе одан 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 бірақ 1 кг 0,09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1514 19 900 9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 бірақ 1 кг 0,08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шикі май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тамаққа пайдалану үшін қолданылатын өнімдер өндірісінен басқа, техникалық немесе өнеркәсіптік қолдану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1515 19 900 0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синтетикалық талшық немесе жасанды полимер материалдары өндірісінде пайдалану үшін аминоундекан қышқылы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1515 30 900 0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1515 50 110 0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тамаққа пайдалану үшін қолданылатын өнімдер өндірісінен басқа, техникалық немесе өнеркәсіптік қолдану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1515 50 190 0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1515 50 910 0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тамаққа пайдалану үшін қолданылатын өнімдер өндірісінен басқа, техникалық немесе өнеркәсіптік қолдану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1515 50 990 0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тунго майы; жожоба және ойтик май; миртадан жасалган балауыз және жапон балауызы; олардың фракциялары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тамаққа пайдалану үшін қолданылатын өнімдер өндірісінен басқа, техникалық немесе өнеркәсіптік қолдану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1515 90 290 0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тамаққа пайдалану үшін қолданылатын өнімдер өндірісінен басқа, техникалық немесе өнеркәсіптік қолдану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тамаққа пайдалану үшін қолданылатын өнімдер өндірісінен басқа, техникалық немесе өнеркәсіптік қолдану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1515 90 510 0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нетто-массасы 1 кг аспайтын алғашқы орамасындағы қатты қүйінде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1515 90 590 0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қатты күйінде, өзгелері; сұйық күйінде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1515 90 600 0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тамаққа пайдалану үшін қолданылатын өнімдер өндірісінен басқа, техникалық немесе өнеркәсіптік қолдану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нетто-массасы 1 кг аспайтын алғашқы орамасындағы қатты қүйінде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1515 90 990 0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қатты күйінде, өзгелері; сұйық күйінде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1516 10 100 0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 кг алғашқы орамасында нетто-массасы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1516 10 900 0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1516 20 100 0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"шыжғырылған балауыз" деп аталатын гидрогенизделген кастор майы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1516 20 910 0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алғашқы орамасында нетто-массасы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1516 20 960 9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1516 20 980 1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какао-майын алмастырғыштар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1516 20 980 2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какао-майының баламалары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1516 20 980 9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1522 00 310 0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соапстоктер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1522 00 390 0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1522 00 910 0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майлы фуз және майдың қалдықтары; соапстоктер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1522 00 990 0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1602 49 500 0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кез келген түрдегі немесе кез келген жеріндегі майларды қоса алғанда, құрамында кез келген ет немесе қосалқы ет өнімдері 40 салм. %-дан кем болмайтын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албырт балық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сүбе, шикі, қамырдағы немесе ұнға қақталған, алдын ала майға қуырылған немесе қуырылмаған, тоңазытылған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1604 12 910 0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саңылаусыз орамадағы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1604 12 990 0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1604 13 110 0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зәйтүн майында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1604 13 190 0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1604 14 210 0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сұйық майда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1604 14 260 0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"кордтар немесе балықтың жон еті" ретінде белгілі жұмсақ 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1604 14 280 0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1604 14 310 0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сұйық майда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1604 14 360 0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"кордтар немесе балықтың жон еті" ретінде белгілі жұмсақ 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1604 14 380 0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1604 14 410 0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сұйық майда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1604 14 460 0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"кордтар немесе балықтың жон еті" ретінде белгілі жұмсақ 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1604 14 480 0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пеламида (Sarda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1604 15 110 0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сүбе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1604 15 190 0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1604 15 900 0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Scomber australasіcus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1604 16 000 0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анчоустар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1604 17 000 0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жыланбалық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1604 18 000 0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акуланың жүзбеқанаттары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албырт балықтан басқа, албырт тұқымдастар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"корды немесе балықтың жон еті" ретінде белгі филе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Orcynopsіs unіcolor түріндегі балық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сүбе, шикі, қамырдағы немесе ұнға қақталған, алдын ала майға қуырылған немесе қуырылмаған, тоңазытылған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1604 19 920 0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треска (Gadus morhua, Gadus ogac, Gadus macrocephalus)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сайда (Роllachіus vіrens)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1604 19 940 0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мерлуза (Merluccіs sрр.) және америкалық нитеперлі нәлім (Urophycіs sрр.)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1604 19 950 0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минтай (Thegara chalcogramma) және күміс сайда (Pollachіus polachіus)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1604 19 971 0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бекіре тұқымдастар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1604 19 978 0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1604 20 050 0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суримнен жасалған дайын өнімдер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албырт балықтан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1604 20 300 0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албырт балықтан басқа, албырт тұқымдастардан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1604 20 400 0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анчоустардан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1604 20 500 0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Scomber және Scomber japonіcus түріндегі сардинадан, пеламидадан, скумбриядан, Orcynopsіs unіcolor түріндегі балықтардан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1604 20 700 0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тунецтен, скипджектен немесе жолақ тунецтен немесе Euthynnus тектес басқа балықтардан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1604 20 901 0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бекіре тұқымдастардан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1604 20 909 0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 балықтардан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1604 31 000 0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бекіре тұқымдастар уылдырықтары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1604 32 001 0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албырт балықтың уылдырықтары (қызыл уылдырық)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1604 32 009 0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1605 10 000 0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теңіз шаяндары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1605 30 100 0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жылумен өңделген ірі теңіз шаяндарының (омарлардың) еті, ірі теңіз шаяндарының (омарлардың) майын немесе ірі теңіз шаяндарының (омарлардың) паштетін, пасталарын, сорпаларын немесе тұздықтарын өндіру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1605 30 900 0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1605 40 000 9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1701 12 100 1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1 қаңтардан бастап 30 маусымды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1701 12 100 9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1 шілдеден бастап 31 желтоқсанды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1701 12 900 1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1 қаңтардан бастап 30 маусымды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1701 13 101 1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1701 13 101 2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1701 13 101 3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1701 13 101 4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1701 13 101 5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396,84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1701 13 102 1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1701 13 102 2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1701 13 102 3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1701 13 102 4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1701 13 102 5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1701 13 102 6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1701 13 102 7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485,03 АҚШ долларынан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1701 13 103 1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1701 13 103 2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1701 13 103 3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1701 13 103 4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1701 13 103 5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396,84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1701 13 901 1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1701 13 901 2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1701 13 901 3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1701 13 901 4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1701 13 901 5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396,84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1701 13 902 1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1701 13 902 2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1701 13 902 3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1701 13 902 4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1701 13 902 5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1701 13 902 6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1701 13 902 7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485,03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1701 13 903 1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1701 13 903 2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1701 13 903 3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1701 13 903 4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1701 13 903 5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396,84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1701 14 101 1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1701 14 101 2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1701 14 101 3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1701 14 101 4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1701 14 101 5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396,84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1701 14 102 1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1701 14 102 2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1701 14 102 3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1701 14 102 4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1701 14 102 5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1701 14 102 6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1701 14 102 7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485,03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1701 14 103 1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1701 14 103 2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1701 14 103 3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1701 14 103 4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1701 14 103 5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396,84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1701 14 901 1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1701 14 901 2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1701 14 901 3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1701 14 901 4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1701 14 901 5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396,84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1701 14 902 1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1701 14 902 2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1701 14 902 3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1701 14 902 4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1701 14 902 5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1701 14 902 6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1701 14 902 7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485,03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1701 14 903 1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1701 14 903 2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1701 14 903 3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1701 14 903 4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1701 14 903 5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орташа айлық баға кезінде Нью-Йорк тауар-шикізат биржасында 1 т үшін 396,84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1701 91 001 1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1701 91 001 2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1701 91 001 3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1701 91 001 4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1701 91 001 5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396,84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1701 91 002 1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1701 91 002 2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326,28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1701 91 002 3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326,29 АҚШ долларынан кем емес, бірақ 1 т үшін 365,97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1701 91 002 4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365,98 АҚШ долларынан кем емес, бірақ 1 т үшін 405,65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1701 91 002 5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405,66 АҚШ долларынан кем емес, бірақ 1 т үшін 445,33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1701 91 002 6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445,34 АҚШ долларынан кем емес, бірақ 1 т үшін 485,02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1701 91 002 7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485,03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1701 91 003 1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286,60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1701 91 003 2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286,61 АҚШ долларынан кем емес, бірақ 1 т үшін 324,08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1701 91 003 3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324,09 АҚШ долларынан кем емес, бірақ 1 т үшін 361,56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1701 91 003 4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361,57 АҚШ долларынан кем емес, бірақ 1 т үшін 396,83 АҚШ долларынан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1701 91 003 5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орташа айлық баға кезінде Нью-Йорк тауар-шикізат биржасында 1 т үшін 396,84 АҚШ долларынан 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1702 90 710 0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құрамында құрғақ күйінде 50 салм. %-дан немесе одан да көп сахароза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1702 90 750 0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ұнтақ күйіндегі, агломератталған немесе агломератталмаған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1702 90 790 0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1702 90 950 0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1704 10 100 0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құрамында 60 салм. %-дан сахароза бар (сахароза ретінде көрінген инвертті қантты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1704 10 900 1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жолақты сағыз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1806 10 300 0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құрамында 65 салм.% немесе одан көп, бірақ 80 салм.% кем емес сахарозасы (сахароза сияқты инвертті қантты қоса алғанда) немесе сахароза сияқты изоглюкозасы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1901 90 110 0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құрамында 90 салм.%-дан немесе одан көп құрғақ экстракт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1901 90 190 0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1901 90 910 0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сүт майы, сахарозасы, изоглюкозасы, глюкозасы немесе крахмалы жоқ не болмаса 1,5 салм.% сүт майы, 5 салм.% сахароза (инвертті қантты қоса алғанда) немесе изоглюкозасы, 5 салм.% глюкозасы немесе крахмалы аз қамтылған, 0401 – 0404 тауар позициясы шикізатының ұнтақ түріндегі тамақ өнімдерін қоспағанда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1902 11 000 0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құрамында жұмыртқасы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1902 19 900 0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1902 20 100 0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құрамында 20 салм. %-дан астам балық, шаян тұқымдастар, моллюскілер немесе өзге су омыртқасыздары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1902 20 300 0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құрамында 20 салм. %-дан астам шұжықтар және еттен және кез келген түрдегі қосалқы ет өнімдерінен жасалған, кез келген түрдегі немесе шығу тегіндегі тоңмайларды қоса осыған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1902 20 910 0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жылу өңдеуіне ұшырағандары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1902 20 990 0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1905 40 100 0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кептірілген нан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1905 40 900 0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2001 90 100 0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манго чутниі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2001 90 500 0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саңырауқұлақтар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2001 90 650 0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зәйтүн немесе зәйтүн жемістері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2001 90 920 0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тропикалық жемістер және тропикалық жаңғақтар, пальма жүрекшесі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2001 90 970 1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пияз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2003 10 300 0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2005 40 000 0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бұршақ (Ріsum satіvum)</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 бірақ 1 кг 0,04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2005 99 200 0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киеуілдер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2007 99 100 0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қара өріктің Prunus тектес түрлерінің езбесі мен пастасы, нетто-массасы 100 кг-нан аспайтын алғашқы орамалардағы, өнеркәсіптік өңдеуге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2007 99 200 0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каштанды езбе мен паста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2007 99 500 1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алма пюресі, компоттарды қоса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2007 99 930 0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тропикалық жемістер мен тропикалық жаңғақтардан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2007 99 970 1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алма пюресі, компоттарды қоса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2007 99 970 2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 де, алғашқы орамалардағы, нетто-массасы 40 кг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2007 99 970 8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2008 30 550 0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мандариндер (танжериндер мен сатсуманы қоса); клементиндер, вилкингтер және басқа осыған ұқсас цитрус будандары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2008 30 590 0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2008 30 900 1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алғашқы орамасында нетто-массасы 4,5 кг және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2008 30 900 9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алғашқы орамасында нетто-массасы 4,5 кг-дан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2008 91 000 0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пальма жүрекшесі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2009 19 910 0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нетто-масса 100 кг үшін құны 30 евродан аспайтын және құрамындағы қосымша қанты 30 салм. %-дан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2009 29 190 8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2009 41 920 1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көлемі 0,35 л артық емес орауларда, балалар тағамы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2009 41 920 9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2009 49 190 8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2009 69 110 0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нетто-масса 100 кг үшін құны 22 евродан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2009 79 300 1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концентрацияланған, құны нетто-массасы 100 кг үшін 30 евродан асатын, бөшкедегі, цистернадағы, флекси-сауыттардағы сыйымдылығы 40 кг кем болмайтын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2009 89 360 8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2009 89 730 8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2009 90 410 7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2009 90 490 8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2101 30 190 0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2101 30 910 0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қуырылған цикорийдің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2101 30 990 0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2103 30 100 0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қыша ұнтағы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2103 90 300 0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құрамында 44,2- 49,2 көл.% -дан спирт және 1,5- 6 салм. %-дан ащы дәм, дәмдеуіш және әртүрлі ингредиенттер және 0,5 л немесе одан аз сыйымдылықтағы 4- 10%-қантты бар хош иісті ащы дәм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2104 20 009 0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2106 90 200 0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ішімдіктер өндірісі кезінде пайдаланылатын хош иісті заттар негізіндегі өнімдерден басқа, құрамды спирттік жартылай фабрикаттар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2106 90 980 1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қантсыз (сахарозасыз) және/немесе қант алмастырғышты пайдаланып жасалған сағыз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2106 90 980 2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қантсыз сағыз (жартылай фабрикат)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2106 90 980 4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құрамында 15 салм. %-дан астам сүт майлары бар малдың немесе өсімдіктің тоңмайларынан немесе майларынан немесе олардың фракцияларынан жасалған тамақ үшін пайдалануға жарамды қоспалар немесе дайын өнімдер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2106 90 980 9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2201 10 110 0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газдалмаған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2201 10 900 0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2201 90 000 0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2204 10 110 0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шампан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1,35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Эльзас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2204 21 120 0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Бордо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2204 21 130 0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Бургундия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2204 21 170 0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Валь де Луар (Луара алқабы)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2204 21 180 0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Мозель-Саар-Рувер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Пфальц</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2204 21 220 0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Рейнхессен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2204 21 240 0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Лацио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2204 21 260 0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Тоскана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2204 21 270 0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Трентино, Альто-Адидже және Фриули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2204 21 280 0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Венето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2204 21 320 0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Виньо Верде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2204 21 340 0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Пенедес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2204 21 360 0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Риойя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2204 21 370 0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Валенсия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2204 21 380 0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2204 21 420 0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Бордо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2204 21 430 0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Бургундия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2204 21 440 0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Божоле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2204 21 460 0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Вале-дю-Рон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2204 21 470 0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Лангедок-Руссильон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2204 21 480 0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Валь де Луар (Луара алқабы)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2204 21 620 0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Пьемонт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2204 21 660 0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Тоскана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2204 21 670 0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Трентино және Альто-Адидже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2204 21 680 0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Венето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2204 21 690 0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Дао, Беррада және Дуро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2204 21 710 0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Hаварра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2204 21 740 0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Пенедес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2204 21 760 0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Риойя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2204 21 770 0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Вальдепениас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2204 21 780 0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2204 21 820 0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2204 21 840 0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2204 21 850 0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мадера және Мускатель сетюбал (Setubal muscatel)</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2204 21 870 0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марсала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2204 21 880 0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Самос (Samos) және Мускат де Лемнос (Muscat de Lemnos)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2204 21 890 0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портвейн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2204 21 940 0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2204 21 950 0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2204 21 960 0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2204 21 970 0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2204 21 980 0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 оC температура кезінде 1-ден 3 барға дейін көміртегі диоксидіне негізделген сусындағы артық қысымы бар басқа ыдыстағы шарап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Токай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2204 22 120 0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Бордо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2204 22 130 0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Бургундия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2204 22 170 0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Валь де Луар (Луара алқабы)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2204 22 180 0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2204 22 420 0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Бордо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2204 22 430 0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Бургундия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2204 22 440 0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Божоле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2204 22 460 0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Вале-дю-Рон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2204 22 470 0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Лангедок-Руссильон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2204 22 480 0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Валь де Луар (Луара алқабы)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2204 22 580 0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2204 22 790 0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2204 22 810 0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2204 22 820 0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2204 22 830 0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2204 22 840 0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2204 22 850 0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мадера және Мускатель сетюбал (Setubal muscatel)</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2204 22 860 0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херес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2204 22 870 0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марсала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2204 22 880 0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Самос (Samos) және Мускат де Лемнос (Muscat de Lemnos)</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2204 22 890 0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портвейн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2204 22 920 0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спирттің нақты концентрациясы 22 көл.% -дан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2204 22 940 0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2204 22 950 0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2204 22 960 0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2204 22 970 0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2204 22 980 0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2204 29 050 0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20оC температура кезінде 1- ден 3 барға дейін көміртегі диоксидіне негізделген сусындағы артық қысымы бар басқа ыдыстағы шарап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2204 29 110 1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2204 29 110 8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2204 29 120 1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2204 29 120 8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2204 29 130 1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2204 29 130 8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2204 29 170 1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2204 29 170 8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2204 29 180 1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2204 29 180 8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2204 29 420 1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2204 29 420 8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2204 29 430 1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2204 29 430 8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2204 29 440 1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в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2204 29 440 8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2204 29 460 1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2204 29 460 8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2204 29 470 1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2204 29 470 8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2204 29 480 8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2204 29 580 1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2204 29 580 8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2204 29 790 1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2204 29 790 8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2204 29 810 8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2204 29 820 1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2204 29 820 8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2204 29 830 1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2204 29 830 8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2204 29 840 1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2204 29 840 8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2204 29 850 8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2204 29 860 1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2204 29 860 8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2204 29 870 1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2204 29 870 8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2204 29 880 8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2204 29 890 8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2204 29 910 8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2204 29 920 1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2204 29 920 8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2204 29 930 1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2204 29 930 8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2204 29 940 1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2204 29 940 8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2204 29 950 8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2204 29 960 1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2204 29 960 8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2204 29 970 1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2204 29 970 8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сыйымдылығы 227 л немесе одан көп ыдыста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2204 29 980 8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0,15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2205 10 100 0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18 көл.% немесе кем іс жүзіндегі спирт концентратымен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0,12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2205 10 900 0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18 көл.%-дан астам іс жүзіндегі спирт концентратымен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0,12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2205 90 100 0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18 көл.% немесе кем іс жүзіндегі спирт концентратымен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0,12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2205 90 900 0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18 көл.%-дан астам іс жүзіндегі спирт концентратымен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0,12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2206 00 310 0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сидр және перри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15 немесе 1 л үшін 0,5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2206 00 390 1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7 көл.% астам емес іс жүзіндегі спирт концентратымен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16,3 немесе 1 л үшін 0,5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2206 00 390 9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16,3 немесе 1 л үшін 0,5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2206 00 590 1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7 көл.% аспайтын іс жүзіндегі спирт концентратымен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16,3 немесе 1 л үшін 0,5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2207 10 000 0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спирт концентраты 80 көл.% немесе одан көп денатуратталмаған этил спирті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2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2207 20 000 0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кез келген концентратты денатуратталған этил спирті және өзге де спирт тұнбалары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2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2208 20 260 0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граппа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1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 л немесе одан 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 литрден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 литр немесе одан аспайтын ыдыстардағы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 литрден асатын ыдыстардағы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2208 30 410 0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 л немесе одан 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2208 30 490 0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 литрден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2208 30 610 0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 л немесе одан 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2208 30 690 0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 литрден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2208 30 710 0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 л немесе одан 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2208 30 790 0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 литрден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2208 30 820 0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 л немесе одан 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2208 30 880 0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 литрден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2208 90 540 0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текила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2208 90 560 1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мескаль</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2208 90 750 0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текила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2208 90 770 1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мескаль</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0,7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2208 90 910 0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 литрден немесе одан 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2,4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2208 90 990 0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 литрден немесе одан 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л үшін 2,4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2403 99 100 0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шайнайтын және иіскейтін темекі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2403 99 900 9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2511 10 000 0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табиғи барий сульфаты (барит)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2511 20 000 0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табиғи барий карбонаты (витерит)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2607 00 000 1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45 салм. %-дан кем емес құрамында қорғасыны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2607 00 000 9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2844 40 100 0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уран-233-тен және оның қосылыстарынан алынған уран; балқымалар, дисперсиялар (металл керамикасын қоса алғанда), керамикалық өнімдер мен қоспалар және уран-233-тен алынған қосылыстар немесе осы өнімнің қосылыстары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2844 40 200 0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жасанды радиоактивті изотоптар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2844 40 300 0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жасанды радиоактивті изотоптардың қосылыстары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2844 40 800 0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2907 21 000 0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резорцин және оның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A витаминдері және олардың туындылары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2936 22 000 1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кокарбоксилаза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B2 дәрумені және оның туындылары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D немесе DL пантотен қышқылы (B3 немесе B5 дәрумені), оның туындылары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2936 25 000 0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B6 дәрумені және оның туындылары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2936 26 000 0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B12 дәрумені және оның туындылары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2936 27 000 0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C дәрумені және оның туындылары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2936 28 000 0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E дәрумені және оның туындылары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B9 дәрумені және оның туындылары; Н дәрумені және оның туындылары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2936 29 000 9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витаминдар табиғи концетраттар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2936 90 000 2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витаминдер қоспалары, оның ішінде кез келген ерітіндідегі қоспалар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2936 90 000 9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көкнәр шиінен алынған концентраттар; бупренорфин (ІNN), кодеин, дигидрокодеин (ІNN), этилморфин, эторфин (ІNN), героин, гидрокодон (ІNN), гидроморфон (ІNN), морфин, никоморфин (ІNN), оксикодон (ІNN), оксиморфон (ІNN), фолкодин (ІNN), тебакон (ІNN) және тебаин; осы қосылыстардың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хин ағашының қабығынан бөлініп шығарылған алколоидтер және олардың туындылары; осы қосылыстардың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кофеин және оның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2939 41 000 0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эфедрин және оның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2939 42 000 0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псевдоэфедрин (ІNN) және оның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2939 43 000 0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катин (ІNN) және оның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2939 44 000 0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норэфедрин және оның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2939 49 000 0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2939 51 000 0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фенетиллин (ІNN) және оның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2939 59 000 0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2939 61 000 0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эргометрин (ІNN) және оның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2939 62 000 0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эрготамин (ІNN) және оның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2939 63 000 0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лизергин қышқылы және оның тұздары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2939 69 000 0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2939 71 000 0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кокаин, экгонин, левометамфетамин, метамфетамин (ІNN), рацемат метамфетамина; тұздар, күрделі эфирлер және олардың басқа да туындылары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2939 79 000 0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2939 80 000 0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3001 20 100 0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адамнан алынған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3001 20 900 0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3001 90 200 0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адамнан алынған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3001 90 980 0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безгек диагностикалық жинақтары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3002 12 000 2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3002 12 000 3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гемоглобин, қан глобулиндері және қан сарысуы глобулиндері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3002 12 000 4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қан ұюының факторлары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3002 12 000 5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3002 12 000 9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3002 13 000 0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араластырылмаған,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3002 14 000 0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араластырылған, мөлшерленген дәрілік нысандар түрінде немесе бөлшек саудаға арналған нысандар немесе орама түрінде өлшеніп оралмаған иммунологиялық өнімдер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3002 15 000 0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мөлшерленген дәрілік нысандар түрінде немесе бөлшек саудаға арналған нысандар немесе орама түрінде өлшеніп оралған иммунологиялық өнімдер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3002 20 000 1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қызылшаға қарсы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3002 20 000 2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В гепатитіне қарсы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3002 20 000 9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ветеринариялық вакциналар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адам қаны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3002 90 300 0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терапевтикалық, алдын алу немесе диагностикалық мақсаттарда пайдалану үшін дайындалған жануарлар қаны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3002 90 500 0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микроорганизм себінділері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3002 90 900 0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құрамында негізгі әрекет жасаушы зат ретінде ампициллин тригидраты немесе ампициллин натрий тұзы, немесе бензилпенициллиннің тұздары мен қосылыстары, немесе карбенициллин, немесе оксациллин, немесе сулациллин (сультамициллин) немесе феноксиме-тилпенициллин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3004 10 000 4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мөлшерленген дәрілік нысандар түрінде, бірақ бөлшек сауда үшін өлшеніп оралған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3004 10 000 5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3004 10 000 6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құрамында негізгі әрекет жасаушы зат ретінде тек стрептомицин сульфаты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3004 10 000 7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3004 10 000 8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3004 20 000 1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құрамында негізгі әрекет жасаушы зат ретінде тек амикацин немесе гентамицин, немесе гризеофуль- вин, немесе доксицилин, немесе доксорубицин, немесе канамицин, немесе фузидиевтік қышқыл және оның натрий тұзы, немесе левомицетин (хлорамфеникол) және оның тұздары, немесе линкомицин, немесе метациклин, немесе нистатин, немесе рифампицин, немесе цефазолин, немесе цефалексин, немесе цефалотин, немесе эротримицин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3004 20 000 2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3004 20 000 3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құрамында негізгі әрекет жасаушы зат ретінде тек эритромициннің негізі немесе канамицин сульфаты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3004 20 000 9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3004 32 000 9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3004 39 000 1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бөлшек саудамен сату үшін нысандарға немесе орамдарға өлшеніп оралған: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3004 39 000 9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3004 41 000 0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құрамында эфедрин және оның тұздары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3004 42 000 0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құрамында псевдоэфедрин (ІNN) және оның тұздары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3004 43 000 0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құрамында норэфедрин және оның тұздары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3004 49 000 1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бөлшек саудамен сату үшін нысандарға немесе орамдарға өлшеніп оралған және құрамында негізгі әрекет жасаушы зат ретінде тек: натрийдің кофеин-бензоаты немесе ксантинол никотинаты, немесе папаверин, немесе пилокарпин, немесе теобромин, немесе теофиллин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3004 49 000 9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3004 50 000 6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негізгі қажетті зат ретінде мыналарды ғана қамтитын: кокарбоксилазаны немесе аскорбин қышқылын (С дәрумені), немесе цианокобаламинді (В12 дәрумені)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3004 50 000 8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3004 60 000 0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 осы топқа 2-субпозицияға ескертуде көрсетілген құрамында безгекке қарсы белсенді (әрекет ететін) заттар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құрамында йод немесе йод қосылыстары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3004 90 000 2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3004 90 000 5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құрамында йод немесе йод қосылыстары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3004 90 000 6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негізгі қажнтті зат ретінде мыналарды ғана қамтитын: ацетилсалицил немесе парацетамол қышқылын, немесе рибоксинды (инозин), немесе поливинилпирролидонды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3004 90 000 9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3006 10 100 0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хирургиялық дәріленіп тазартылған кетгут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3006 10 900 0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3006 20 000 0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қан тобын анықтауға арналған реагенттер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3006 30 000 0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айнаға түсіру үшін айырықша препараттар; ауруларға егуге арналғандиагностикалық реагенттер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3006 40 000 0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тіс цементтері және тістерді пломбылауға арналған басқа материалдар; сүйекті құрайтын цементтер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3006 50 000 0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санитариялық сөмкелер және алғашқы көмек көрсетуге арналған жиынтықтар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3006 60 000 1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бөлшек саудамен сату үшін нысандарға немесе орамдарға өлшеніп оралған: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3006 60 000 2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3006 60 000 9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спермицидтердің негізінде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3006 92 000 0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жарамсыз фармацевтикалық құралдар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3302 10 100 0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құрамында 0,5 көл.%-дан астам спирт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3302 10 210 0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құрамында сүт майлары, сахароза изоглюкоза, глюкоза немесе крахмал жоқ немесе құрамында 1,5 салм.%-дан кем сүт майлары, 5 салм. %-дан сахароза немесе изоглюкоза, 5 салм. %-дан глюкоза немесе крахмал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3302 10 290 0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3302 10 400 0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3307 10 000 0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қырынардан бұрын, қырыну кезінде немесе қырынғаннан кейін пайдаланылатын құралдар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3307 20 000 0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жеке мақсаттағы дезодоранттар мен антиперспиранттар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3307 30 000 0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хош иістендірілген тұздар мен ванна қабылдауға арналған өзге де құрамдар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3307 49 000 0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3401 20 100 0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үлпектер, вафли, граулалар немесе ұнтақтар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3401 20 900 0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3505 10 100 0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декстриндер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3505 10 500 0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қарапайым немесе күрделі эфирге айналған крахмалдар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3505 10 900 0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3808 59 000 1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4,6-динитро-о-крезол (ДНОК (ІSO)) немесе оның тұздары, немесе трибутилоллар қоспалары немесе көрсетілген заттар қоспалары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3824 99 580 0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шылымқұмарларға шылым шегуді тастауға көмектесуге арналған никотинді жабыстырғыштар (трансдермальдік жүйелер)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3825 30 000 0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клиникалық қалдықтар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3917 21 900 1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 фитингілері бар5)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3917 22 900 1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 фитингілері бар5)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3917 23 900 1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 фитингілері бар5)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3917 29 000 9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3917 31 000 2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 фитингілері бар5)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3917 33 000 1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 фитингілері бар5)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3917 39 000 3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 фитингілері бар5)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3917 40 000 1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3917 40 000 9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3926 90 970 6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4008 29 000 0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4009 12 000 9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4009 22 000 9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4009 32 000 0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фитингілермен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4009 42 000 0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фитингілермен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4012 11 000 0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жеңіл автомобильдерге арналған (жүк-жолаушы автомобиль-фургондары мен спорттық автомобильдерді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4012 13 000 1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4012 20 000 1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4015 19 000 0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4016 10 000 1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техникалық мақсаттар үшін,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4016 93 000 5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4016 99 910 1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техникалық мақсаттар үшін,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4016 99 970 3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техникалық мақсаттар үшін,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4202 12 110 0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іскерлік қағаздарға арналған кейстер, портфельдер, мектеп сөмкелері және арқаға асатын сөмкелер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4202 12 190 0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4202 12 500 9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4202 12 910 0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іскерлік қағаздарға арналған кейстер, портфельдер, мектеп сөмкелері және арқаға асатын сөмкелер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4202 12 990 0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4202 32 100 0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пластмасса табақтарынан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4202 32 900 0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тоқыма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4202 91 100 0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жол сөмкелері, косметикалық заттарға немесе жеке гигиена жинақтарына арналған сөмкелер, рюкзактар және спорт сөмкелері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4202 91 800 0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4202 92 110 0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жол сөмкелері, косметикалық заттарға немесе жеке гигиена жинақтарына арналған сөмкелер, рюкзактар және спорттық сөмкелер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4202 92 150 0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музыкалық аспаптарға арналған футлярлар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4202 92 190 0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4202 92 980 0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4203 29 100 0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барлық кәсіптер үшін қорғаныс құралдары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4407 11 150 0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тегістеумен өңделген; ұштары жалғанған, сүргілеумен немесе тегістеумен өңделмеген немесе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4407 11 330 0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"Pіnus sylvestrіs L." түрінің кәдімгі қарағайы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4407 11 380 0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4407 11 930 0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"Pіnus sylvestrіs L." түрінің кәдімгі қарағайы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4407 11 980 0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4407 12 150 0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тегістеумен өңделген; ұштары жалғанған, сүргілеумен немесе тегістеумен өңделмеген немесе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4407 12 310 0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"Pіcea abіes Karst." түрінің кәдімгі шыршасы немесе еуропалық ақ самырсын (Abіes alba Mіll.)</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4407 12 380 0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4407 12 910 0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"Pіcea abіes Karst." түрінің кәдімгі шыршасы немесе еуропалық ақ самырсын (Abіes alba Mіll.)</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4407 12 980 0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4407 19 150 0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тегістеумен өңделген; ұштары жалғанған, сүргілеумен немесе тегістеумен өңделмеген немесе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4407 19 910 0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сүргіленіп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4407 19 980 0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4407 29 150 9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4407 29 830 9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4407 29 850 9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4407 29 950 9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4407 91 150 0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тегістеумен өңделген; ұштары жалғанған, сүргілеумен немесе тегістеумен өңделмеген немесе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4407 91 310 0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кесектер, паркет немесе едендердің ағаш жабындысына арналған жұқа тақтайшалар және фриз, жиналмаған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сүргілеумен өңделген; ұштары жалғанған, сүргілеумен немесе тегістеумен өңделмеген немесе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4407 93 910 0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тегістеумен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4407 93 990 0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4407 94 100 0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сүргілеумен өңделген; ұштары жалғанған, сүргілеумен немесе тегістеумен өңделмеген немесе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4407 94 910 0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тегістеумен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4407 94 990 0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4407 95 100 0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сүргілеумен өңделген; ұштары жалғанған, сүргілеумен немесе тегістеумен өңделмеген немесе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4407 95 910 0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тегістеумен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4407 95 990 0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4407 96 100 0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сүргілеумен өңделген; ұштары жалғанған, сүргілеумен немесе тегістеумен өңделмеген немесе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4407 96 400 0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тегістеумен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4407 96 900 1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ұзыннан кесілген ағаш материалдары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4407 96 900 9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4407 97 100 0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сүргілеумен өңделген; ұштары жалғанған, сүргілеумен немесе тегістеумен өңделмеген немесе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4407 97 400 0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тегістеумен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4407 97 900 1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ұзыннан кесілген ағаш материалдары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4407 97 900 2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4407 97 900 9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сүргілеумен өңделген; ұштары жалғанған, сүргілеумен немесе тегістеумен өңделмеген немесе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4407 99 400 0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тегістеумен өңделген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4407 99 900 1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жаңғақтан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4407 99 900 9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4408 10 150 1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кемінде бір сыртқы қабаты бар жапырақ тұқымды ағаштан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4408 10 150 2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4408 10 150 3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 ең азы жапырақ тұқымдас сүйектің біp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4408 10 150 4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4408 10 150 9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4408 10 910 0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қарындаш дайындау үшін тақтайшалар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4408 10 980 1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желімделген фанера (4412 тауар позициясы тауарларынан ерекшеленетін) кем дегенде сыртқы бір қабаты жапырақты тұқымдас ағаштардан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4408 10 980 2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 ең азы жапырақ тұқымдас сүйектің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4408 10 980 3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4408 10 980 9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4408 31 110 1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желімделген фанера (4412 тауар позициясы тауарларынан ерекшеленетін) кем дегенде сыртқы бір қабаты жапырақты тұқымдас ағаштардан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4408 31 110 2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4408 31 210 1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желімделген фанера (4412 тауар позициясы тауарларынан ерекшеленетін), кем дегенде сыртқы бір қабаты 4408 31 субпозицияда көрсетілген ағаштардан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4408 31 210 2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4408 31 250 1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желімделген фанера (4412 тауар позициясы тауарларынан ерекшеленетін), кем дегенде сыртқы бір қабаты 4408 31 субпозицияда көрсетілген ағаштардан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4408 31 250 2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4408 31 300 1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желімделген фанера (4412 тауар позициясы тауарларынан ерекшеленетін), кем дегенде сыртқы бір қабаты 4408 31 субпозицияда көрсетілген ағаштардан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4408 31 300 2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4408 39 150 1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желімделген фанера (4412 тауар позициясы тауарларынан ерекшеленетін), кем дегенде сыртқы бір қабаты 4408 39 субпозициясынан кейінгі үшдефисті кіші субпозицияда көрсетілген ағаштардан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4408 39 150 2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4408 39 210 1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желімделген фанера (4412 тауар позициясы тауарларынан ерекшеленетін), кем дегенде сыртқы бір қабаты 4408 39 субпозициясынан кейінгі үшдефисті кіші субпозицияда көрсетілген ағаштардан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4408 39 210 2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4408 39 300 4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желімделген фанера (4412 тауар позициясы тауарларынан ерекшеленетін), кем дегенде сыртқы бір қабаты 4408 39 субпозициясынан кейінгі үшдефисті кіші субпозицияда көрсетілген ағаштардан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4408 39 300 5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4408 39 550 1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4408 39 550 3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 ең азы тропикалық тұқымдас сүйектің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4408 39 550 4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4408 39 550 5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4408 39 550 6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кемінде ағаштан немесе басқа тропикалық түрден сыртқы бір қабаты барлар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4408 39 550 7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4408 39 850 1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4408 39 850 3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өзгелері, ең азы тропикалық тұқымдас сүйектің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4408 39 850 4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4408 39 850 5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4408 39 850 6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кемінде ағаштан немесе басқа тропикалық түрден сыртқы бір қабаты барлар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4408 39 850 7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4408 39 950 1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4408 39 950 3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өзгелері, ең азы тропикалық тұқымдас сүйектің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4408 39 950 4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4408 39 950 5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4408 31 субпозициясы мен 4408 39 субпозициясынан кейінгі үшдефисті кіші субпозицияда көрсетілген тұқымдастардан басқа, Еуразиялық экономикалық одақтың осы топқа қосымша 2-ескертуінде көрсетілген тропикалық тұқымдас ағаштан кемінде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4408 39 950 6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кемінде ағаштан немесе басқа тропикалық түрден сыртқы бір қабаты барлар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4408 39 950 7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4408 90 150 1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 ең азы үйеңкі, құбыжық және қайың сүйектің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4408 90 150 2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4408 90 150 5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кемінде емен, шамшат, ақ үйеңкі ағаштан бір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4408 90 150 6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4408 90 850 1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 ең азы үйеңкі, құбыжық және қайың сүйектің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4408 90 850 2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4408 90 850 5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кемінде емен, шамшат, ақ үйеңкі ағаштан бір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4408 90 850 6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4408 90 950 1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 ең азы үйеңкі, құбыжық және қайың сүйектің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4408 90 950 2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4408 90 950 5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кемінде емен, шамшат, ақ үйеңкі ағаштан бір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4408 90 950 6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4410 11 100 0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тегістеуден басқа, өңделмеген немесе одан әрі өңдеусіз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4410 11 900 0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4410 12 100 0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тегістеуден басқа өңделмеген немесе одан әрі өңдеусіз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4410 12 900 0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4410 19 000 1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вафельді тақтайшалар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4410 19 000 2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тегістеуден басқа өңделмеген немесе одан кейінгі өңдеусіз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4410 19 000 8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4410 90 000 0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4412 10 000 2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 ең азы жапырақ тұқымдас сүйектің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4412 10 000 3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4412 10 000 4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Еуразиялық экономикалық одақтың осы топқа қосымша 2-ескертуінде көрсетілген тропикалық тұқымдас сүректен кемінде бір сыртқы қабаты бар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4412 10 000 5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 ең азы жапырақ тұқымдас сүйектің 6іp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4412 31 900 9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4412 33 000 0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сүректен жасалған қандыағаш (Alnus spp.), шаған (Fraxіnus spp.), шамшат (Fagus spp.), қайың (Betula spp.), шие (Prunus spp.), талшын (Castanea spp.), шегіршін (Ulmus spp.), эвкалипт (Eucalyptus spp.), гикори (Carya spp.), атбас талшын (Aesculus spp.), жөке (Tіlіa spp.), үйеңкі (Acer spp.), емен (Quercus spp.), шынар (Platanus spp.), терек және көктерек (Populus spp.), инеш (Robіnіa spp.), қызғалдақ ағаш (Lіrіodendron spp.) немесе жаңғақ (Juglans spp.) түрі жапырақты тұқымдастардың кем дегенде сыртқы біp қабаты бар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4412 34 000 0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сүректен жасалған 4412 33 субпозицияда аталмаған жапырақты тұқымдастардың кем дегенде сыртқы біp қабаты бар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4412 39 000 0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қылқан жапырақты ағаштан екі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4412 94 100 1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Еуразиялық экономикалық одақтың осы топқа қосымша 2-ескертуінде көрсетілген тропикалық тұқымдас сүректен кемінде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4412 94 100 9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4412 94 900 0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4412 99 300 1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Еуразиялық экономикалық одақтың осы топқа қосымша 2-ескертуінде көрсетілген тропикалық тұқымдас сүректен кемінде бір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4412 99 300 2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 ең азы жапырақ тұқымдас сүйектің 6іp сыртқы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4412 99 400 0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қандағаш, аршадан, құбыжық, қайың, шие, талшыл, шегіршін, гикори, қызыл қайың, жылқы талшылы, жалған, үйеңкі, емен, шынарлар, терек, ақ қараған, жаңғақ немесе қызғалдақ ағашынан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4412 99 500 1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–Еуразиялық экономикалық одақтың осы топқа 2 қосымша ескертуінде көрсетілген кемінде тропткалық тұқымды қоспағанда жапырақты тұқымды ағаштан сыртқы бір қабаты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4412 99 500 9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4412 99 850 0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4504 90 800 0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4701 00 100 0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термо-механикалық сүрек салмағы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4701 00 900 0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4702 00 000 0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Сүрек целлюлозасы, еритін сұрып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4703 11 000 0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қылқан жапырақты тұқымдастардан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4703 19 000 0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жапырақты тұқымдастардан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4703 21 000 1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сүзгіш қағаз өндіру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4703 21 000 9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4703 29 000 1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онда эвкалипт сүрегінен алынған целлюлоза талшықтар қаптама материал негіз-қағазды дайындау үшін пайдаланылатын талшықтың жалпы салмағынан 100% құрайды5)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4703 29 000 9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4704 11 000 0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қылқан жапырақты тұқымдастардан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4704 19 000 0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жапырақты тұқымдастардан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4704 21 000 0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қылқан жапырақты тұқымдастардан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4704 29 000 0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жапырақты тұқымдастардан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4705 00 000 0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Қайнатудың механикалық және химиялық әдістері ұштастырылған сүрек салмағы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4706 10 000 0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мақта линтінен алынған масса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4706 20 000 0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қалыпқа келтірілген қағаздан немесе картоннан (макулатура мен қалдықтардан) алынған талшықты масса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4706 30 000 0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өзгесі бамбуктен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4706 91 000 0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сүрек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4706 92 000 0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целлюлоза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4706 93 000 0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жартылай целлюлоза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4707 10 000 0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ағартылмаған крафт-қағаз немесе крафт-картон немесе гофрирленген қағаз немесе картон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4707 20 000 0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салмағы боялмаған негізінен ағартылған целлюлозадан алынған қағаз немесе картон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4707 30 100 0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ескі және сатылмаған газеттер мен журналдар, телефон анықтамалары, брошюралар мен жарнамалық баспа өнімі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4707 30 900 0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4707 90 100 0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сұрыпталмаған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4707 90 900 0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сұрыпталған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4801 00 000 0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Орамдағы немесе беттердегі газеттік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4802 10 000 0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қолдан құйылған қағаз бен картон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4802 40 100 0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құрамында талшықтар жоқ, механикалық әдіспен алынған немесе құрамында сондай талшықтар талшықтардың жалпы массасының 10%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4802 54 000 1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1 м2 массасы 15 г аспайтын, трафарет жасау үшін қолданылатын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4803 00 100 0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целлюлоза мақтасы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4803 00 310 9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4803 00 390 0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25 г артық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4803 00 900 0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4804 31 580 0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4804 31 800 0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4804 39 510 0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массада бірқалыпты ағартылған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4804 39 580 0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4804 39 800 0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4806 10 000 0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өсімдік жарғағы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4806 20 000 0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май өткізбейтін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4806 30 000 0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калька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4806 40 100 0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жарғақ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4806 40 900 0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4808 40 000 1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қапты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4809 20 000 0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өзі көшіретін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4809 90 000 0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4810 13 000 4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4810 13 000 5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фотосезгіш қағаз немесе картонға негіз ретінде қолданылатын бариттенген қағаз және картон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4810 13 000 9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4810 19 000 1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массасы 1 м2 көп дегенде 150 г қағаз және картон, фото-, жылу- және электрге сезімді қағаз немесе картон ретінде қолданылады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4810 22 000 1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ені 15 см артық орамда немесе бір жағының өлшемі 36 см артық, екінші жағынан 15 см артық кең түрдегі бетте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4811 10 000 0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гудронидтелеген, битуминидтелеген немесе асфальттенген қағаз және картон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4811 41 200 0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ені кемінде 10 см, вулкандалмаған табиғи немесе синтетикалық каучук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4811 41 900 0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4811 49 000 0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4811 51 000 1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өлшемі бойынша қиылған немесе қиылмаған негізгі қағаздан немесе картоннан жасалған еденге арналған жабындылар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4811 51 000 9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4811 59 000 1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өлшем бойынша қиылған немесе қиылмаған қағаз немесе картон негіздегі еденге арналған жабындар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4811 59 000 9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4811 60 000 0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балауыз, парафин, стеарин, май немесе глицеринмен қапталған немесе сіңдірілген қағаз және картон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4811 90 000 0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қағаз, картон, целлюлозалы мақта және целлюлозалы талшықтардан мата, басқа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4812 00 000 0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Қағаз массадан жасалған блоктар, плиталар және сүзгіш пластиналар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4813 10 000 0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кітапшалар немесе құбырлар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4813 20 000 0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ені 5 см артық емес орамда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4813 90 100 0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ені 5 см артық, бірақ 15 см артық емес орамда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4813 90 900 0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4814 20 000 0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қағаздан тұратын, өңі түйіршікті өрнекпен қапталған, боялған, басылған суретпен немесе басқа әдіспен пластмасса қабығымен сәнделген түсқағаздар және ұқсас қабырғалық жабындар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4816 20 000 0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өзі көшірілетін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4816 90 000 0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4817 10 000 0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конверттер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4817 20 000 0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хаттарға арналған карточкалар, суреттері жоқ ашық хаттар және хат жазысуға арналған карточкалар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4817 30 000 0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қағаздан немесе картоннан жасалған, қағаз, кеңсе жабдықтары салынған қораптар, сөмкелер, футлярлар және компендиумдер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4818 20 100 0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мұрын орамалдары және косметикалық майлықтар немесе бетке арналған майлықтар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4818 20 910 0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орамда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4818 20 990 0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4818 30 000 0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дастарқандар және майлықтар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4818 50 000 0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киім-заттары және киімге керек-жарақтар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4818 90 100 0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хирургиялық, медициналық немесе гигиеналық мақсаттарда қолданылатын бұйымдар, бөлшекті саудаға арналмаған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4820 10 100 0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тіркеу журналдары, бухгалтерлік кітаптар, тапсырыс кітаптары және түбіртек кітапшалар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4820 10 300 0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жазба кітапшалар, хаттар мен естелік жазбаларға арналған блокноттар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4820 10 500 0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күнделіктер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4820 10 900 0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4820 20 000 0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дәптерлер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4820 30 000 0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шешілетін мұқабалар (кітаптарға арналған тыстардан басқа), папкалар мен тез тікпелер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4820 40 000 0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өзі көшірілетін іс бланктері және бет-бетпен салынған көшірмелік жинақтар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4820 50 000 0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үлгілерге немесе коллекцияларға арналған альбомдар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4820 90 000 0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4822 10 000 0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кездеме жіптерді орауға қолданылатындар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4822 90 000 0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4823 61 000 0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бамбуктан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4823 69 900 0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4823 70 100 0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жұмыртқаларды салуға арналған құйылған легендер және қораптар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4823 70 900 0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4823 90 400 0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хаттарға, басуға немесе басқа графикалық мақсаттарға қағаз және картон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4823 90 851 0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конденсаторлық қағаз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4823 90 852 0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қағаз, картон, целлюлозалы талшықтардан мата, басқа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4823 90 859 1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перфораторларға арналған жол немесе лента немесе басқа түрде бұрғыланбаған карталар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4823 90 859 2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жаккард және ұқсас машиналарға арналған бұрғыланған қағаз және картон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4823 90 859 3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8701-8705 тауарлық позициялардағы моторлы көлік құралдарының, олардың тораптары мен агрегаттарын өнеркәсіптік жинауға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4823 90 859 4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 5) үшін қабаттар, шайбалар және басқа тығыздағыш бөлшектер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4823 90 859 5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4811 тауар позициясына енгізілмеген, көлем бойынша кесілген немесе кесілмеген, негізі қағаз немесе картоннан жасалған еден жабындылары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4823 90 859 6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4811 тауар позициясына енгізілмеген, желіммен немесе өздігінен жабысатын қағаз немесе картон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4823 90 859 7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4907 00 101 0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акциздік тауарлардың акциздік маркалары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4907 00 109 0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4908 10 000 0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шыныға айналуға қабілетті аудармалық суреттер (декалькомания)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4908 90 000 0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4909 00 000 0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Басылған немесе суретті пошталық ашық хаттар; басылған құттықтаулары, жолдаулары немесе хабарламалары бар карточкалар, суретті немесе суретсіз, конвертпен немесе конвертсіз, көріктендірілген немесе көріктендірілмеген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4910 00 000 0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Барлық түрлердегі басылған күнтізбелер, үзбеліні қоса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4911 99 000 0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5309 11 100 0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ағартылмаған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5309 11 900 0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ағартылған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5309 19 000 0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5309 21 000 0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ағартылмаған немесе ағартылған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5309 29 000 0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5310 10 100 0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ені 150 см-ден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5310 10 900 0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ені 150 см-ден асатын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5310 90 000 0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5311 00 100 0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рама талшықтарынан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5311 00 900 0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5407 10 001 0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арамидтерден жасалған маталар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5407 10 009 0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5501 10 000 1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аpамидтерден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5603 14 100 1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тоқыма емес материалдар негізінде поливинилхлорид жамылғысы бар асханалық клеенка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5603 94 100 1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тоқыма емес материалдар негізінде поливинилхлорид жамылғысы бар асханалық клеенка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5607 21 000 0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орамдық жетек арқан немесе шпагат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5607 29 000 0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5607 49 110 0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өрілген немесе өрімді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5607 49 190 0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5607 49 900 0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сызықтық тығыздығы 50 000 дтекс (5 г/м) немесе одан да кем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5607 50 110 0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өрілген немесе өрімді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5607 50 190 0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5607 50 300 0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сызықтық тығыздығы 50 000 дтекс (5 г/м) немесе одан да кем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5607 50 900 0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синтетикалық талшықтардан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5810 91 100 0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бағасы 17,50 евро/кг-нан астам (нетто-массасы)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5810 91 900 0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5810 99 100 0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бағасы 17,50 евро/кг-нан астам (нетто-массасы)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5810 99 900 0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5811 00 000 0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5810 тауар позициясының кестелерінен басқа тоқыма материалдарының жұмсақ қабатты тігу немесе басқа жолмен біріктірілген бір немесе бірнеше қабаттарынан тұратын сырылған тоқыма материалдар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5904 10 000 0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линолеум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5904 90 000 1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инені қадау тәсілімен алынған кигіз негізімен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5907 00 000 0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Өзге тәсілдермен сіңірілген немесе жабындыланған тоқыма материалдар; театрлық сәндемелер, көркем сурет студиялары немесе ұқсастар үшін түр қалқа болып табылатын безелген кенептер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6101 20 100 0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пальто, қысқа пальто, желбейлер, жадағайлар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6101 20 900 0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күртешелер (шаңғылықтарды қоса алғанда), жұқа күртелер, қалың күртелер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6101 30 100 0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пальто, қысқа пальто, желбейлер, жадағайлар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6101 30 900 0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күртешелер (шаңғылықтарды қоса алғанда), жұқа күртелер, қалың күртелер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6101 90 200 0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пальто, қысқа пальто, желбейлер, жадағайлар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6101 90 800 0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күртешелер (шаңғылықтарды қоса алғанда), жұқа күртелер, қалың күртелер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6102 10 100 0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пальто, қысқа пальто, желбейлер, жадағайлар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6102 20 100 0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пальто, қысқа пальто, желбейлер, жадағайлар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6102 30 100 0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пальто, қысқа пальто, желбейлер, жадағайлар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6102 30 900 0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күртешелер (шаңғылықтарды қоса алғанда), жұқа күртелер, қалың күртелер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6102 90 100 0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пальто, қысқа пальто, желбейлер, жадағайлар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6102 90 900 0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күртешелер (шаңғылықтарды қоса алғанда), жұқа күртелер, қалың күртелер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6107 11 000 0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мақта иірімжіптерден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6107 29 000 0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тоқыма материалдарынан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6108 21 000 0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мақта иірімжіптерден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6114 20 000 0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мақта-мата иірімжіптерден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6114 30 000 0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химиялық жіптерден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6117 10 000 0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шәлілер, мойын орамалдары, кашнелер, жамылғылар, бетперделер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6117 80 100 9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6117 80 800 9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6117 90 000 0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бөлшектері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 бірақ 1 кг 1,5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6201 12 100 0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бір бұйымның салмағы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6201 12 900 0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бір бұйымның салмағы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6201 13 100 0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бір бұйымның салмағы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6201 13 900 0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бір бұйымның салмағы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6201 19 000 0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тоқыма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6201 92 000 0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мақта-мата жіптерінен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6201 93 000 0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химиялық жіптерден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6201 99 000 0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тоқыма материалдарынан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6202 12 100 0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бір бұйымның салмағы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6202 12 900 0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бір бұйымның салмағы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6202 13 100 0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бір бұйымның салмағы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6202 13 900 0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бір бұйымның салмағы 1 кг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6202 19 000 0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тоқыма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6202 92 000 0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мақта-мата жіптерінен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6202 93 000 0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химиялық жіптерден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6203 12 000 0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синтетикалық жіптерден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жүн иірімжіптен мақта-мата иірімжіптерден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6203 22 100 0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6203 22 800 0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6203 23 800 0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6203 29 110 0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6203 29 180 0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6203 29 900 0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 де тоқыма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6203 32 100 0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6203 33 100 0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6203 39 110 0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6203 42 110 0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6203 42 310 0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денимнен немесе джинсилік маталардан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6203 42 330 0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түгі қиылған шибарқыт- кордтан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6203 42 350 0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6203 42 510 0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6203 42 590 0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6203 43 110 0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6203 43 190 0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6203 43 310 0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6203 49 190 0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6204 13 000 0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синтетикалық жіптерден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6204 22 100 0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6204 22 800 0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6204 23 100 0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6204 23 800 0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6204 29 110 0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6204 29 900 0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 де тоқыма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6204 42 000 0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мақта-мата жіптерінен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6204 59 100 0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жасанды жіптерден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6204 62 110 0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6204 62 310 0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денимнен немесе джинсилік маталардан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6204 62 330 0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түгі қиылған шибарқыт- кордтан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6204 62 900 0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6204 63 110 0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өндірістік және кәсіптік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6204 63 180 0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6204 63 900 0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6204 69 390 0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6205 90 800 9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6208 19 000 1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мақта-мата жіптерінен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6211 20 000 0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шаңғылық костюмдер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6211 32 310 0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алдыңғы жағы да бірдей материалдан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6211 32 410 0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жоғарғы бөлігі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6211 32 900 0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6211 33 410 0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жоғарғы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6211 33 420 0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төменгі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6211 43 410 0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жоғарғы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6211 43 420 0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төменгі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1,4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6212 10 900 0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6212 20 000 0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белдіктер және белдік-қысқа дамбалдар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6212 30 000 0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грациялар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6212 90 000 0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6213 20 000 0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мақта-мата жіптерінен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6213 90 000 0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 де тоқыма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6214 10 000 0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жібек жіптерден немесе жібек қалдықтарынан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6214 20 000 0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жүн жіптен немесе жануарлардың жұқа қылынан жасалған жіптен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6214 30 000 0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синтетикалық жіптерден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6214 40 000 0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жасанды жіптерден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6214 90 000 0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 де тоқыма материалдардан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6215 10 000 0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жібек жіптерден немесе жібек қалдықтарынан жасалған жіптен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6215 20 000 0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химиялық жіптерден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6215 90 000 0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 де тоқыма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6217 10 000 0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керек-жарақтар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6217 90 000 0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бөліктер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13,2, бірақ 1 кг 1,2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6301 20 100 0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машинамен немесе қолдан тоқылған трикотаж</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6301 20 900 9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6301 30 100 0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машинамен немесе қолдан тоқылған трикотаж</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6301 40 100 0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машинамен немесе қолдан тоқылған трикотаж</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6301 40 900 0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6301 90 100 0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машинамен немесе қолдан тоқылған трикотаж</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6301 90 900 0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6302 10 000 9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тоқыма материалдарынан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мақта иірімжіптерден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6302 22 100 0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мата емес материалдардан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6302 22 900 0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6302 29 100 0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зығырдан иірілген жіптен немесе рами талшығынан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6302 29 900 0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 де тоқыма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6302 31 000 1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зығыр қосқанда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6302 32 100 0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мата емес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6302 32 900 0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6302 39 200 1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зығырдан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6302 39 200 9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рами талшығынан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машинамен немесе қолдан тоқылған трикотаж асханалық жаймалар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6302 51 000 1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зығыр қосқанда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6302 51 000 9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6302 53 100 0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мата емес материалдардан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6302 53 900 0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6302 59 900 0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6302 60 000 0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түкті жайма маталар немесе ұқсас маталық түкті материалдардан, мақта-мата иірімжіптен жасалған дәретханалық және ас үйлік жаймалар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6302 91 000 0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мақта-мата жіптерінен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6302 93 100 0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мата емес материалдардан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6302 93 900 0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6302 99 100 0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зығырдан иірілген жіптерінен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6303 12 000 0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синтетикалық жіптерден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6303 19 000 0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тоқыма материалдардан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6303 99 100 0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мата емес материалдардан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6304 11 000 0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машинамен немесе қолдан тоқылған трикотаж</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6304 19 100 0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мақта иірімжіптерден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6304 19 300 0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зығырдан иірілген жіптен немесе рами талшығынан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6304 19 900 0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 де тоқыма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6306 29 000 1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мақта иірімжіптерден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6306 30 000 0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желкендер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6306 40 000 0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үрмелі матрацтар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6310 10 000 1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жүннен иірілген жіптен немесе жануарлардың биязы немесе қылшықты қылынан тоқылған иірімжіптен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6310 10 000 2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зығырдан немесе мақта-мата иірімжіптен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6401 92 100 0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резеңкелі қонышы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 бірақ 1 жұп 0,58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6404 19 100 0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бөлме кебісі мен өзгелері да үйде киетін аяқ киім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жұп үшін 0,52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6602 00 000 0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Таяқтар, таяқ-орындықтар, бишіктер, салт атпен жүруге арналған қамшылар мен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6704 20 000 0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адам шашынан жасалғандар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6802 10 000 0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барынша үлкен қыры 7 см-ден кем емес мөлшерлі жағымен шаршыға кірігетін тік бұрыш немесе тік бұрыш емес плиткалар, кубиктер (шаршыны қоса алғанда) және осыған ұқсас бұйымдар; қолдан сырланған түйіршіктер, үгінділер және ұнтақ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6802 29 000 1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 де әктастар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6802 29 000 9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6802 92 000 0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әктастар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6802 99 100 0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нетто-массасы 10 кг немесе одан да көп жылтыратылған, сәндендірілген немесе кесуден басқа, өзге де өңдеуден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6802 99 900 0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6803 00 100 0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төбе мен қабырғалар үшін арналған материалдар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6803 00 900 0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6804 10 000 0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тегістеуге, қайрауға немесе уатуға арналған диірмен тастар мен қайрақ тастар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6804 22 120 0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арматураланбаған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6804 22 300 0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қыш немесе силикаттық материалдардан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6804 22 500 0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 материалдардан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6804 22 900 0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6804 23 000 0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табиғи тастардан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6804 30 000 0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қолдан қайрауға немесе жалтыратуға арналған тастар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6808 00 000 0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Панельдер, тақталар, тақташалар, блоктар және цементпен, гипспен немесе өзге де минералдық байланыстырғыш заттаpмен агломерацияланған өсімдік талшықтарынан, сабаннан немесе жаңқалардан, жоңқалардан, бөлшектерден, үгінділерден немесе басқа да ағаш қалдықтарынан жасалған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6810 11 100 0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жеңілдетілген бетоннан (ұсатылған пемзалы, түйіршіктендірілген қож негіздегі және т.б.)</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6810 11 900 0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6810 91 000 0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тұрғын үй құрылысын қоса алғанда құрылысқа арналған құрама құрылыс блоктары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6810 99 000 0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6811 40 000 1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гофрирленген табақтар; түтіктер, түтікшелер және оларға арналған фитингілер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6811 40 000 2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табақтар, панельдер, тақташалар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6811 82 000 0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табақтар, панельдер, тақташалар және ұқсас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6811 89 000 1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түтіктер, түтікшелер және оларға арналған фитингілер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6812 80 100 0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өңделген талшық; крокидолиттің немесе крокидолит пен магний карбонатының негізінде қоспалар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6812 80 900 1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иірімжіптер мен жіптер; өрілген немесе өрілмеген арқандар мен баулар; маталар мен трикотаж материалдар; киімдер, киімдердің керек-жарақтары, аяқ киім және бас киімдер; қағаз, қалың картон және киіз немесе фетр; табақтардағы немесе орамдағы нығыздалған крокидолит талшықтарынан жасалған тығыздауыш материал</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6812 80 900 2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6812 80 900 9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6812 92 000 0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қағаз, қалың картон және киіз, немесе фетр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6812 93 000 0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нығыздалған асбесттен жасалған табақтар немесе рулондардан жасалған тығыздауыш материалдар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6812 99 100 0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өңделген асбест талшықтары; асбест немесе асбест пен магний карбонатының негізіндегі қоспалар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6812 99 900 1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иірімжіп және жіп; өрілген немесе өрілмеген арқандар мен баулар; маталар мен трикотаж материалдар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6812 99 900 2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6812 99 900 9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6813 20 000 1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6813 20 000 9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6813 81 000 1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6813 81 000 9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6813 89 000 1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6813 89 000 9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6815 10 900 1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домна пештерін футеровкалауға арналған көміртектес блоктар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6815 10 900 8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6902 10 000 0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MgO-ға, СаО-ға немесе Сr2O3-ға қайта алғанда жеке немесе бірге алынған Mg, Са немесе Сr элементтерінің 50 салм. %-дан астамын қамтитын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6902 20 100 0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кремнеземнің (SіO2) 93 салм. %-ын немесе одан да астамын қамтитын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6902 20 910 0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7 салм. %-дан артық, бірақ кемінде 45 салм. % балшық- топырақты (Аl2О3) құрайтын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6902 20 990 0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6902 90 000 0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6903 90 100 0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25 салм.% астамын қамтитын, бірақ графиттің немесе көміртегінің басқа нысандарының немесе олардың қоспаларының 50 салм.% кемін қамтитын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6912 00 210 0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ірі қыштан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6912 00 230 0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тас қыш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6912 00 810 0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ірі қыштан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6912 00 830 0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тас қыш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6913 10 000 0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фарфордан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7001 00 910 0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оптикалық шыны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7001 00 990 0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7002 10 000 0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шарлар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7002 20 100 0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оптикалық шыныдан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7002 20 900 0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7002 31 000 0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қорытылған кварцтан немесе басқа да қорытылған кремнеземдерден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7002 32 000 0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0 С-тан 300 С-қа дейінгі температуралар аралығында К-ға 5x10-6 аспайтын сызықтық кеңею коэффициенті бар өзге де шыныдан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7003 12 100 0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оптикалық шыныдан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7003 19 100 0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оптикалық шыныдан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7004 20 100 0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оптикалық шыны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7004 90 100 0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оптикалық шыны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7007 21 800 9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шыны түтікшелерден дайындалған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2,5 л және одан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7010 90 410 0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1 л немесе одан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7010 90 450 0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0,15 л немесе одан көп, бірақ 0,33 л-ден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7010 90 510 0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1 л немесе одан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7010 90 550 0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0,15 л немесе одан көп, бірақ 0,33 л-ден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7010 90 610 1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0,25 л және одан көп, бірақ 0,33 л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7010 90 610 9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номиналды сыйымдылығы 0,33 л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7010 90 910 2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номиналды сыйымдылығы 0,15 л көп, бірақ 0,33 л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номиналды сыйымдылығы 0,33 л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7010 90 990 2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номиналды сыйымдылығы 0,15 л көп, бірақ 0,33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7011 10 000 0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электрмен жарықтандыру жабдықтары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7011 90 000 0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7014 00 000 0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Белгі беру құралдарына арналған шыны бұйымдары және оптикалық өңделмеген шыныдан жасалған оптикалық эпелинттер (7015 тауар позициясына енгізілгендерден басқа)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7015 90 000 0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7016 90 400 1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ойық шыныдан немесе көбікшыныдан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7016 90 700 1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ойық шыны немесе көбікшыны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7017 10 000 0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қорытылған кварцтан немесе басқа да қорытылған кремнеземдерден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7018 10 110 0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оймышталған және механикалық жылтылдатылған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7018 10 190 0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7018 10 300 0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інжуге ұқсатылған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7018 10 510 0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кесілген және механикалық жылтылдатылған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7018 10 590 0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7018 10 900 0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7018 20 000 0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диаметрі 1 мм-ден аспайтын шыны микросфералар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7018 90 100 0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шыны көздер; шыныдан жасалған шағын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7018 90 900 0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7019 11 000 0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ұзындығы 50 мм-ден аспайтын штапельденген талшық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7019 12 000 0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созба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7019 19 100 1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таспалар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7019 19 100 9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7019 19 900 1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таспалар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7019 19 900 9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7019 31 000 0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төсеніштер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7019 32 000 9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7019 39 000 8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7019 90 000 1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ақтарылған немесе бумадағы тоқыма емес талшықтар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7020 00 080 0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өндірісте аяқталған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7102 39 000 0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7103 91 000 0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лағылдар, жақұттар және зүміреттер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7107 00 000 0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Қымбат бағалы емес, күміс жалатылған, жартылай өнделген, одан әрі өңделмеген металдар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7108 13 100 0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шыбықтар, сымдар мен профильдер; пластиналар; кез келген негізді есептемегенде, қалыңдығы 0,15 мм-ден астам табақтар мен жолақтар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7108 13 800 0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7110 11 000 1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балқыманың 1000 бөлшегіне құрамында кем дегенде 995 алтын бөлшегі бар құймада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7110 19 100 0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шыбықтар, сымдар мен профильдер; пластиналар; кез келген негізді есептемегенде, қалыңдығы 0,15 мм- ден астам табақтар мен жолақтар немесе ленталар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7110 19 800 1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құбырлар, трубкалар мен қуыс қалыптар; кез келген негізді санамағанда қалыңдығы 0,15 мм аспайтын жұқа парақтар мен сызықтар (фольга)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7110 19 800 9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7110 21 000 1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балқыманың 1000 бөлшегіне құрамында кем дегенде 995 алтын бөлшегі бар құймада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7111 00 000 0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Платина жалатылған, өңделмеген немесе жартылай өнделген қымбат бағалы емес металдар, күміс немесе алтын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7113 19 000 0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гальванды қаптамалары бар немесе жоқ, өзгелері да қымбат бағалы металдар жалатылған немесе жалатылмаған, өзге де қымбат бағалы металдардан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7114 20 000 0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қымбат бағалы металдар жалатылған қымбат бағалы емес металдардан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7116 20 110 0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толығымен табиғи бағалы тастардан немесе жартылай бағалы тастардан жасалған, қыстырғыштары немесе өзге заттарсыз бекітілуі жоқ алқалар, білезіктер және өзге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7116 20 800 0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7117 90 000 0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7118 10 000 0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заңды төлем құралы ретінде саналмайтын монеталар (алтыннан басқа)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7118 90 000 0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7205 29 000 0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7207 11 110 0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автомат болаттан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7207 11 900 0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соғылған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7207 12 900 0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соғылған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7207 19 120 0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тегістелген немесе үздіксіз құюдан алынған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7207 19 190 0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соғылған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7207 19 800 0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7207 20 110 0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автомат болаттан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7207 20 150 0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0,25 салм.% немесе одан да көп, бірақ 0,6 салм.%-дан кем көміртегі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7207 20 170 0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0,6 салм.% немесе одан да көп көміртегі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7207 20 190 0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соғылған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7207 20 320 0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тегістелген немесе үздіксіз құюдан алынған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7207 20 390 0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соғылған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7207 20 520 0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тегістелген немесе үздіксіз құюдан алынған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7207 20 590 0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соғылған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7210 12 800 0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7210 70 100 0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ақ қаңылтыр және гальванды немесе басқа да хром оксидтермен немесе хроммен және хром оксидтермен қапталған,лакталған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7210 70 800 0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7210 90 300 0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жалатылған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7210 90 800 0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7212 10 900 0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7212 40 200 0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ақ қаңылтыр, лакталған басқа, одан әрі өңделмеген; гальванды немесе хром тотықтарымен басқалай немесе хроммен және хром тотықтарымен қапталған, лакталған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7212 40 800 0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7212 60 000 0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жалатылған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7213 20 000 0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 де автомат болаттан алынған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7214 30 000 0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 де автомат болаттан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7218 10 000 9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7218 91 100 0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 немесе астам көп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7218 91 800 0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кем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7218 99 110 0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басылған немесе үздіксіз құюдан алынған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7218 99 190 0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соғылған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7218 99 200 0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басылған немесе үздіксіз құюдан алынған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7218 99 800 0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соғылған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қалыңдығы 10 мм-ден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7219 12 100 0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немесе одан астам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7219 12 900 0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аз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7219 13 100 0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 немесе одан астам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7219 13 900 0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кем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7219 14 100 0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 немесе одан астам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7219 14 900 0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кем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7219 21 100 9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7219 21 900 0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кем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7219 22 100 9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7219 24 000 9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7219 31 000 0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қалыңдығы 4,75 мм немесе одан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7219 32 100 9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7219 32 900 0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кем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7219 33 100 9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7219 33 900 0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кем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7219 34 100 9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7219 34 900 9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7219 35 100 0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 немесе одан астам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7219 35 900 0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кем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7219 90 200 0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перфориленген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7219 90 800 9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7220 11 000 9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7220 12 000 0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қалыңдығы 4,75 мм-ден кем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7220 20 210 0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 немесе одан астам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7220 20 290 0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кем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7220 20 410 0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 немесе одан астам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7220 20 490 9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7220 20 810 9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7220 20 890 0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2,5 салм.%-дан кем никелі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7220 90 200 0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перфорирленген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7220 90 800 9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7224 10 100 0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аспаптық болаттан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7224 10 900 0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7224 90 020 0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аспаптық болаттан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7224 90 030 0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тез кесетін болаттан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7224 90 180 0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соғылған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7224 90 310 0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0,9 салм.%-дан аспайтын, бірақ 1,15 салм.%-дан аспайтын көміртегі бар, 0,5 салм.%-дан аспайтын, бірақ 2 салм.%-дан аспайтын хромы бар және, егер болса, 0,5 салм.%-дан аспайтын молибдені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7224 90 380 0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7225 11 000 0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бағдарланған түйіршіктермен текстураланған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7225 19 100 0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ыстықтай басылған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7225 19 900 0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суықтай басылған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7225 30 100 0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аспаптық болаттан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7225 40 120 9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7225 50 200 0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тез кесетін болаттан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7225 50 800 0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7225 91 000 0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электролиттік мырышталған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7225 92 000 0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тәсілмен мырышталған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7225 99 000 0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7226 11 000 0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бағдарланған түйіршіктермен текстураланған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7226 19 100 0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ыстықтай бастырылғаннан басқа, кейіннен өңделмеген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7226 19 800 0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7226 20 000 0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тез кесетін болаттан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7226 91 200 0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аспаптық болаттан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7226 91 990 0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қалыңдығы 4,75 мм-ден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7226 99 100 0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электролиттік мырышталған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7226 99 300 0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 тәсілмен мырышталған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7226 99 700 0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7229 20 000 0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кремний марганецті болаттан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7304 11 000 5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сыртқы диаметрі көп дегенде 406,4 мм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7304 19 100 9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7304 22 000 9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7304 23 000 9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7304 24 000 5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7304 24 000 9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7304 29 100 9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7304 29 300 9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7304 29 900 9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7304 31 200 8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7304 31 800 9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7304 39 100 0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тек қана басқа қималы және қалыңдығы басқа қабырғалы құбырларды өндіру үшін пайдалануға арналған өңделмеген, тік, қалыңдығы бір қалыпты қабырғалары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7304 39 520 9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7304 39 580 9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7304 39 920 9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7304 39 930 0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168,3 мм-ден астам, бірақ 406,4 мм-ден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7304 39 980 1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сыртқы диаметрі көп дегенде 421 мм және қабырғасының қалыңдығы 10,5 мм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7304 41 000 8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7304 49 100 0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тек қана басқа қималы және қалыңдығы басқа қабырғалы құбырларды өндіру үшін пайдалануға арналған өңделмеген, тік, қалыңдығы бір қалыпты қабырғалары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7304 49 930 9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7304 49 950 9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7304 51 120 0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0,5 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7304 51 180 0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0,5 м-ден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7304 51 810 9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7304 51 890 9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7304 59 100 0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тек қана басқа қималы және қалыңдығы басқа қабырғалы құбырларды өндіру үшін пайдалануға арналған өңделмеген, тік, қалыңдығы бір қалыпты қабырғалары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7304 59 320 0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0,5 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7304 59 380 0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0,5 м-ден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7304 59 920 9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7304 59 930 0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сыртқы диаметрі 168,3 мм-ден астам, бірақ 406,4 мм-ден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7304 90 000 9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7305 11 000 8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7305 20 000 0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мұнай немесе газ ұңғымаларын бұрғылау кезінде пайдаланылатын айналдыра отырғызылған құбырлар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7305 39 000 0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7305 90 000 0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7306 11 100 0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түзу жікті дәнекерленген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7306 19 100 0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түзу жікті дәнекерленген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коррозияға төзімді болаттан жасалған, дәнекерленген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7306 30 190 9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7306 30 410 9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7306 30 490 9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7306 30 720 9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7306 30 800 0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168,3 мм-ден астам, бірақ 406,4 мм-ден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7306 40 200 1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 жалғанған фитингілері бар, газдар мен сұйықтықтарды беруге жарамды5)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7306 40 200 9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7306 40 800 2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7306 40 800 8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7306 50 200 1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7306 50 200 9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7306 50 800 1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7306 50 800 9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7306 61 100 1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7306 61 100 9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7306 61 920 1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7306 61 920 9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7306 61 990 1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7306 69 100 1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7306 69 100 9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7306 69 900 1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7306 69 900 9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7307 22 100 0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имектер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7307 22 900 0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иіндер мен қайтарулар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7307 92 100 0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имектер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7307 92 900 0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иіндер мен қайтарулар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7308 40 000 9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7309 00 100 0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газға (сығылған немесе сұйылтылған газдан басқа)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7310 21 110 1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сыйымдылығы 1 л артық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7310 21 190 1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сыйымдылығы 1 л-ден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фитингілері бар немесе бұйымдарға жиналған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7312 10 410 1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фитингілері бар немесе бұйымдарға жиналған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7312 10 410 9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7312 10 490 1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фитингілері бар немесе бұйымдарға жиналған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7312 10 490 9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7312 10 610 1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фитингілері бар немесе бұйымдарға жиналған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7312 10 610 9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7312 10 650 0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мырышталған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7312 10 690 1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фитингілері бар немесе бұйымдарға жиналған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7312 10 690 9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жабындысыз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7312 10 810 4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фитингілері бар немесе бұйымдарға жиналған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7312 10 810 8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7312 10 830 1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жабындысыз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7312 10 830 4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фитингілері бар немесе бұйымдарға жиналған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7312 10 830 8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жабындысыз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7312 10 850 4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фитингілері бар немесе бұйымдарға жиналған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7312 10 850 8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жабындысыз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7312 10 890 4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фитингілері бар немесе бұйымдарға жиналған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7312 10 890 8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7312 10 980 1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фитингілері бар немесе бұйымдарға жиналған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7312 10 980 9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7312 90 000 9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7314 42 000 0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пластмассамен қапталған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7314 49 000 0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7314 50 000 0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қималап шығарылған бет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7317 00 800 1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сызу түймешегелері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7317 00 800 9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7322 90 000 1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 ыстық ауа қыздырғыштары мен бөлу құрылғылары (олардың бөлшектерін қоспағанда)5)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7324 10 000 1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7324 90 000 1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 санитариялық-техникалық жабдық (олардың бөлшектерін қоспағанда)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7326 20 000 1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шағын торлар мен вольерлер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7326 20 000 2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сым себеттер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7326 20 000 3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7326 90 920 2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табакеркалар, портсигарлар, опа табақшалары, косметикаға арналған қорапшалар мен ұқсас қалта бұйымдары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7326 90 940 9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7326 90 960 0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пісірілген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7326 90 980 4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табакеркалар, портсигарлар, опа табақшалары, косметикаға арналған қорапшалар мен ұқсас қалта бұйымдары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7413 00 000 1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тазартылған мыстан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7505 11 000 0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қосындыланбаған никельден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7505 12 000 9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7505 21 000 0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қосындыланбаған никельден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7505 22 000 0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никель қорытпаларынан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7506 10 000 0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қосындыланбаған никельден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7506 20 000 9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7507 11 000 0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қосындыланбаған никельден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7507 20 000 9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7606 11 930 0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кемінде 3 мм, бірақ 6 мм-ден кем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7606 12 200 1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жалюзилерге арналған жолақтар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7606 12 920 1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жалюзилерге арналған жолақтар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7607 19 900 1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өзін-өзі жабысатын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7608 10 000 1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7608 20 200 1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7608 20 810 4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7608 20 890 3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жалғанған фитингілері бар, газдар мен сұйықтықтарды беруге жарамды,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7610 90 100 0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көпірлер мен олардың бөліктері, мұнаралар мен керегеторлы діңгектер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7612 90 800 1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сыйымдылығы 1 л-ден аспайтын цилиндр түріндегі қатты сыйымдылықтар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қайсысы төмен екендігіне байланысты 16 немесе 1000 дана үшін 13,2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8002 00 000 0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Қалайының қалдықтары мен сынықтары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8101 10 000 0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ұнтақтар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8101 94 000 0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өңделмеген вольфрам, қарапайым пісіру арқылы дайындалған шыбықтарды қoca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8102 10 000 0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ұнтақтар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8102 94 000 0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өңделмеген молибден, қарапайым пісіру арқылы дайындалған шыбықтарды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8104 19 000 0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8108 20 000 1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құрамында кемінде 99,56 салм.% титан бар, 12+2 мм-ден 70+12 мм-ге дейін фракцияларға шашыратылған кесек түрінде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8108 20 000 3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8108 20 000 5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ұнтақтар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8108 20 000 6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құймалар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8108 20 000 7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слябтар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8108 20 000 9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8108 90 300 9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8108 90 500 9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8108 90 600 8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8108 90 900 9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8109 20 000 0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өңделмеген цирконий; ұнтақтар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8112 12 000 0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өңделмеген; ұнтақтар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8112 19 000 0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8112 21 100 0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құрамында 10 салм.%-дан астам никель бар қорытпалар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8112 21 900 0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8112 29 000 0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8112 99 700 9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ванадий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8301 10 000 0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аспалы құлыптар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8301 20 000 9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8301 50 000 0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ысырмалар және құлыптармен біріктірілген ысырмалы жақтаулар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8301 60 000 9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8301 70 000 0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жеке жеткізілетін кілттер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8302 60 000 1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8701-8705 тауарлық позициялардағы моторлы көлік құралдарын, олардың тораптары мен агрегаттарын өнеркәсіптік жинауға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8307 90 000 1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фитингілері бар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8309 10 000 0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кроналы қалпақшалар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8309 90 100 0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қорғасыннан жасалған тығындауға арналған қақпақтар; диаметрі 21 мм-ден астам алюминийден жасалған тығындауға арналған қақпақтар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8309 90 900 0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8402 19 100 9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8402 19 900 9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8407 10 000 1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8407 10 000 2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ұшқышсыз, барлау-соққы беру ұшу аппараттарына орнату үшін14)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8407 10 000 3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ұшып көтерілу қуаттылығы 200 кВт-тан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8407 10 000 7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8407 29 000 0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рельсті көлікке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8408 90 270 1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8408 90 270 9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8408 90 410 1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8408 90 410 9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8408 90 430 1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8408 90 430 9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8408 90 450 1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8408 90 450 9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8408 90 470 1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8408 90 470 9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8408 90 610 1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8408 90 610 9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8408 90 650 0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200 кВт астам, бірақ 300 кВт көп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8408 90 670 0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300 кВт-тан астам бірақ 500 кВт-там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8408 90 810 1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8408 90 810 9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8408 90 850 0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1000 кВт-тан астам, бірақ 5000 кВт-тан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8408 90 890 0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5000 кВт-тан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8411 11 000 1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8411 12 100 1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8411 12 100 9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8411 12 300 3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8411 12 300 4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8411 12 300 5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8411 12 300 6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8411 12 300 8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8411 12 300 9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8411 12 800 2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8411 12 800 9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8411 21 000 9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8411 22 200 2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8411 22 200 3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8411 22 200 4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8411 22 200 8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8411 22 800 1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8411 22 800 9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8411 81 000 9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8411 82 200 8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8411 82 600 8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8411 82 800 1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8411 82 800 9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8411 91 000 8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8411 99 001 1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8411 99 009 2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қуаты 50 000 кВт5) астам газ құбырларын дайындау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8411 99 009 8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8412 10 000 9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8412 21 200 1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жүк көтергіштігі 18-20 т автомобиль-самосвалдарды жинауға арналған телескоптық гидроцилиндрлер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8412 21 200 9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8412 21 800 8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8412 29 200 9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8412 29 810 1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авиацияға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8412 29 810 9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8412 29 890 9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8412 31 000 9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8412 39 000 9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8412 80 100 0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су буымен жұмыс істейтін немесе бумен жұмыс істейтін өзге де күш қозғалтқыштары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8412 80 800 1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8412 80 800 9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8412 90 200 1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8412 90 200 9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8412 90 400 1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жүк көтергіштігі 18-20 т өзі аударғыш автомобильдерді жинауға арналған телескоптық гидроцилиндрлердің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8412 90 400 8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8412 90 800 1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8412 90 800 9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8414 30 200 3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сызықтық (сызықтық электр қозғалтқыш)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8414 30 200 4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ASHRAE әдісімен анықталған салқындату номиналдық қуаттығы (салқындату) 0,16 кВт-тан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8414 30 200 5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8414 30 810 5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8701-8705 тауарлық позициялардағы моторлы көлік құралдарын, олардың тораптары мен агрегаттарын өнеркәсіптік құрастыруға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8414 30 810 6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қуаттылығы 0,4 кВт-тан астам, бірақ 1,3 кВт-тан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8414 30 810 7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қуаттылығы 1,3 кВт-тан астам, бірақ 10 кВт-тан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8414 30 810 9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8414 30 890 2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қуаттылығы 0,4 кВт және одан астам, бірақ 1,3 кВт-тан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8414 30 890 9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8418 10 200 2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8418 10 800 1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тұрмыстық мұздатқыш тоңазытқыштар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8418 10 800 2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8418 10 800 8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8418 21 510 0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үстел түріндегі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8418 21 590 0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салынатын үлгідегі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8418 21 910 0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250 л-ден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8418 21 990 0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250 л-ден асатын, бірақ 340 л- 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8418 30 200 2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8418 30 800 2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8418 40 200 1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тұрмыстық мұздатқыштар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8418 40 200 2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8418 40 200 8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8418 40 800 1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тұрмыстық мұздатқыштар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8418 40 800 2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8418 50 110 0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мұздатылған тамақ өнімдерін сақтауға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8418 50 190 0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8418 50 900 1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8418 30 және 8418 40 субпозициясындағы бұйымдардан басқа терең мұздату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8418 50 900 9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8418 61 001 1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абсорбциялық жылу сорғысы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8418 61 009 1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8418 61 009 9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8418 69 000 2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8418 69 000 8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8418 91 000 0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тоңазыту немесе мұздату жабдықтары орнатылатын жиһаз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8421 39 800 2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мұнай газдарын тазартуға арналған сепараторлар, мұнай газдарын, сол сияқты мұнайды тазартуға арналған сепараторлар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8424 10 000 0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толтырылған немесе толтырылмаған от сөндіргіштер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8424 89 000 1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автомобильдерді жууға арналған механикалық құрылғылар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8425 19 000 9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8425 39 000 5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шахтаның үстіне орналастыруға арналған шахталық көтергіш қоңдырғылардың жүкарбалары; жерасты жұмыстарына арналған жүкарбалар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8425 41 000 0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стационарлық гараж көтергіштері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8425 49 000 0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8426 12 000 9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8426 20 000 0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мұнаралы крандар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8426 30 000 9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8426 41 000 7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8426 49 001 0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қоршаған ауаның температурасы-50оС және одан төмен болған кезде жұмыс істеуге арналған жүк көтергіштігі 90 т және одан жоғары құбыр орнатқыштар2)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8426 49 009 1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 құбыр орнатқыштар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8426 91 100 9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8426 91 900 9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8426 99 000 0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8428 10 200 2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8428 10 800 0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8428 31 000 0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арнайы жерасты жұмыстарына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8428 32 000 0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шөміштілер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8428 39 900 9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8428 40 000 0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эскалаторлар мен жаяу адамдарға арнaлғaн қозғалмалы жолдар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8428 60 000 0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жолаушылар және жүк тасымалдауға арналған аспалы жолдар, шаңғы көтергіштері; фуникулерлерге арналған тарту механизмдері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8429 11 001 0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қуаты 250 а.к.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8429 11 009 0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8429 19 000 1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қуаты 400 а.к. тең және одан астам дөңгелекті бульдозерлер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8429 19 000 9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8429 20 001 0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қуаты 350 а.к. тең және одан астам грейдерлер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8429 20 009 9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скреперлер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8429 40 100 0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вибрациялық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8429 40 300 0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8429 40 900 0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тығыздағыш машиналар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8429 51 910 0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шынжыр табанды бір шөмішті тиегіштер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8429 51 990 0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8429 52 100 1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шығарылған күнінен бір немесе одан көп жыл өткен гидравликалық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8429 52 100 9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8429 52 900 0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8430 10 000 0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тіреуіштер қағуға және суырып алуға арналған жабдықтар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8430 20 000 0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соқалы және роторлы қap тазартқыштар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8430 50 000 2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тар алымды тазартқыш машиналар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8430 50 000 9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8430 69 000 1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батпақты немесе қарлы аудандарда жұмыс істеу үшін екі жетектейтін арбасы бар 4 шынжыр табанды машинаға қондыруға арналған топырақты өңдейтін машиналар мен тетіктер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8430 69 000 2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скреперлер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8430 69 000 3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шығарылған сәтінен бастап бір немесе одан астам жыл өткен, жылжымалы шассилерге қондыруға арналған гидравликалық экскаваторлардың толық бұрылатын платформалары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8430 69 000 8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8433 53 300 0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қызылша егісінде сабақ кескіш машиналар мен қызылша жинайтын машиналар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8433 59 850 9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8462 21 100 3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әуе өнеркәсібі үшін металл табақтарды тарту (созу) және бекітілген формалы жабдықтардың сыртындағы табақтар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8462 21 100 9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8462 49 100 0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табақты материалдан жасалған бұйымдарды өңдеу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8462 49 900 0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8462 99 200 9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8462 99 800 2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қысқыштар, бұрандалар, бұрамалар шығаруға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8462 99 800 9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8477 10 000 1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ұштасу күші 2 200 т (22 000 кН) көп емес және шашу көлемі 28 200 см³ көп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8479 89 300 0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гидравликалық жетегі бар ауыспалы шахта крепі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8481 10 190 8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8481 40 100 0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шойыннан немесе болаттан құйылған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8481 40 900 9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араластырғыш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8481 80 190 0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термостатикалық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пневматикалық шиналар мен камераларға арналған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8481 80 510 0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температураны реттегіштер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8481 80 599 0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8481 80 610 0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шойыннан құйылған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8481 80 639 0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8481 80 690 0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8481 80 710 0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шойыннан құйылған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8481 80 739 1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8701-8705 тауарлық позициялардағы моторлы көлік құралдарын, олардың түйіндері мен агрегаттарын өнеркәсіптік құрастыруға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8481 80 739 9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8481 80 790 0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8481 80 819 9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8481 80 850 8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8481 80 870 0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мембраналды арматура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8481 80 990 7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8481 90 000 0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8483 10 210 8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8483 10 250 9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8483 10 290 9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8483 10 500 0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шарнирлі біліктер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8483 10 950 0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8483 30 320 9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8483 30 380 9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8483 40 210 0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цилиндрлі тіке тісті дөңгелектері мен геликоидальды тісті дөңгелектері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8483 40 250 0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бұрамдықты берілістер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8483 40 290 0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8483 40 510 9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8483 40 590 0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8483 40 900 0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8483 50 200 0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шойыннан құйылған немесе болаттан құйылған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8483 50 800 0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8483 60 200 0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шойыннан құйылған немесе болаттан құйылған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8483 60 800 0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8483 90 200 9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8483 90 810 0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шойыннан құйылған немесе болаттан құйылған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8483 90 890 9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8501 10 100 9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8501 10 910 0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тұрақты/ауыспалы тоқты әмбебап қозғалтқыштар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8501 10 930 0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ауыспалы тоқ қозғалтқыштары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8501 10 990 0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тұрақты тоқ қозғалтқыштары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8501 20 000 9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8501 32 000 2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8501 33 000 2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номиналды шығыс қуаты 75 кВт астам, бірақ 100 кВт аспайтын тұрақты ток қозғалтқыштары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8501 40 200 4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8501 40 800 2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осінің айналу биіктігі 250 мм асинхронды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8501 51 000 1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асинхронды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8501 52 200 1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асинхронды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8501 52 900 2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осінің айналу биіктігі 250 мм асинхронды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8504 10 200 0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конденсатормен біріктірілген немесе біріктірілмеген индуктивтілік орауыштары мен дроссельдер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8504 10 800 0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8504 31 210 1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8504 31 290 1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8504 31 800 2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8504 32 000 1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8504 33 000 1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8505 19 900 0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8507 10 200 1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8507 10 200 3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салмағы 5 кг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8507 10 200 9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8507 10 800 1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8507 10 800 9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8507 20 200 0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сұйық электролитпен жұмыс істейтін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8507 20 800 1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күш батареялары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8507 20 800 8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8507 30 800 0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8507 40 000 0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никель-темір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8508 19 000 9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8508 60 000 0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 де шаңсорғыштар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8508 70 000 9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жүргізушіні қоса алғанда, кемінде 20 адамды тасымалдауға арналған автобустардың қозғалтқыштарына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8511 10 000 3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8511 10 000 9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8511 20 000 1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жүргізушіні қоса алғанда, кемінде 20 адамды тасымалдауға арналған автобустардың қозғалтқыштарына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8511 20 000 2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8511 20 000 8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8511 40 000 1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жүргізушіні қоса алғанда, кемінде 20 адамды тасымалдауға арналған автобустардың қозғалтқыштарына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8511 40 000 2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8701-8705 тауарлық позициялардағы моторлы көлік құралдарының, олардың тораптары мен агрегаттарын өнеркәсіптік жинауға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8511 40 000 8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8511 50 000 1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жүргізушіні қоса алғанда, кемінде 20 адамды тасымалдауға арналған автобустардың қозғалтқыштарына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8511 50 000 3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8511 50 000 8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8511 80 000 2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8511 90 000 9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8516 80 200 1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блоктарға жиналған және тек қана жай оқшауланған қаңқа мен электр жалғаулардан тұратын, азаматтық әуе кемелерінің мұздануға қарсы және мұзды еріту жүйелерінде қолданылатын5)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8518 10 950 0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8518 21 000 0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корпусына орнатылған жалқы дауыс ұлғайтқыштар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8518 22 000 1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8518 22 000 9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8518 29 950 0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8518 30 950 0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8518 40 300 9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8518 40 800 9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8518 50 000 0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электр дыбыс күшейткіштері жинақталымдары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8519 30 000 0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электройнаушы құрылғылар (дектер)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8519 81 950 1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8519 89 110 0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8519 20 қосалқы позициясына жататындардан басқа күйтабақ ойнатқыштар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8519 89 900 1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8521 10 200 0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ені 1,3 см-ден аспайтын таспаны пайдаланатын және таспа қозғалысының 50 мм/с-ден аспайтын жылдамдығымен жазу немесе көрсету жүргізуге мүмкіндік беретін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8521 10 950 1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8523 29 390 8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магнитті дискілер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8523 49 310 0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диаметрі 6,5 см-ден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8523 49 390 0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диаметрі 6,5 см-ден асатын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8523 49 510 0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әмбебап санды дискілер (DVD)</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8523 49 590 0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8523 49 990 0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8523 51 990 0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8523 80 990 0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8525 50 000 0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таратушы аппаратура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8525 80 910 1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лентасының ені 1,3 см көп емес, магнитті лентаға бейнежазатын немесе бейнелі үн шығаратын, лентасының қозғалыс жылдамдығы 50 мм/с көп емес, сол корпуста телевизиялық тарату камерасы бар жазуды немесе үш шығаруды жүзеге асыруға қабілетті аппаратура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8525 80 990 1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лентасының ені 1,3 см көп емес, магнитті лентаға бейнежазатын немесе бейнелі үн шығаратын, лентасының қозғалыс жылдамдығы 50 мм/с көп емес, сол корпуста телевизиялық тарату камерасы бар жазуды немесе үш шығаруды жүзеге асыруға қабілетті аппаратура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8525 80 990 9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8526 10 000 9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8526 91 200 0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радионавигациялық қабылдағыштар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8526 91 800 0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8526 92 000 8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8528 71 110 0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есептегіш машиналарға орнатуға арналған электронды модульдер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8528 72 200 1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сұйық кристалды немесе плазмалы экранды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8528 72 300 1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экран диагоналының өлшемі 42 см-ден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8528 72 300 2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экран диагоналының өлшемі 42 см-ден асатын, бірақ 52 см-ден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8528 72 300 3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экран диагоналының өлшемі 52 см-ден асатын, бірақ 72 см-ден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8528 72 300 9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8528 73 000 0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монохромды бейнелі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8529 90 410 0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ағаштан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8531 10 300 0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ғимараттарда пайдаланылатын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8535 29 000 0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8535 30 100 0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72,5 кВ-тан аз кернеуге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8535 30 900 1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сыртқы аппаратураны қосуға арналған бекіту тесіктері бар монтажды ернеудің кемінде екеуін құрайтын алюминий қорытпасының корпусында кемінде 110 кВ , бірақ 550 кВ көп емес кернеуге арналған элегазды ажыратқыштар, мұнда, ең көп дегенде, монтажды ернеудің біреуінде ортасы 330 мм кем емес, бірақ 680 мм аспайтын шеңберлі диаметрге орналастырылған бекіту тесіктері болады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8535 30 900 2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сыртқы аппаратураны қосуға арналған бекіту тесіктері бар монтажды ернеудің кемінде екеуін құрайтын алюминий қорытпасының корпусында кемінде 110 кВ , бірақ 550 кВ көп емес кернеуге арналған элегазды айырғыш-жерлендіргіш, мұнда, ең көп дегенде, монтажды ернеудің екеуінде ортасы 330 мм кем емес, бірақ 680 мм аспайтын шеңберлі диаметрге орналастырылған бекіту тесіктері болады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8535 30 900 3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сыртқы аппаратураны қосуға арналған бекіту тесіктері бар монтажды ернеудің кемінде екеуін құрайтын алюминий қорытпасының корпусында кемінде 110 кВ , бірақ 550 кВ көп емес кернеуге арналған элегазды жерлендіргіш, ортасы 330 мм кем емес, бірақ 680 мм аспайтын шеңберлі диаметрге орналастырылған бекіту тесіктері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8535 30 900 9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8535 40 000 0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жайтартқыштар, кернеу шектегіштер және кернеу секірісін сөндірушілер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8535 90 000 1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сыртқы аппаратураны бекітілген тесіктермен қосу үшін құймасы бар корпуста қысымы 110 кВ кем емес, 550 кВ көп емес бір немесе бірнеше электродты өтпелі оқшаулағыштар, олардың орталықтары диаметрі 330 мм кем емес, бірақ 680 мм көп емес айналымда орналасқан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8535 90 000 9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10 А-ден аспайтын ток күшіне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8536 10 500 0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10 А-дан асатын, бірақ 63 А-дан аспайтын ток күшіне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63 А-дан асатын ток күшіне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8536 20 100 8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8536 20 900 8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16 А-ден аспайтын ток күшіне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8536 30 300 0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16 А-ден асатын, бірақ 125 А-ден аспайтын ток күшіне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8536 30 900 0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125 А-ден асатын ток күшіне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8536 41 100 0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 А-ден аспайтын ток күшіне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8536 41 900 0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2 А-ден асатын ток күшіне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8536 49 000 0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8536 50 110 9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8536 50 150 9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8536 50 190 7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8536 50 800 0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8536 61 100 0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қыздырғыш шамдарға арналған патрондар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8536 61 900 0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8536 69 900 8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8536 90 010 0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электр тізбектеріне арналып алдын-ала құрастырылған элементтер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8539 10 000 1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8539 10 000 9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8539 41 000 0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доғалық шамдар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8539 49 000 0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8543 70 300 9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8543 70 500 1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ультракүлгін (А) сәулелі люминесцентті түтікті шамдарға арналған солярийлер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8543 70 500 9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8544 30 000 3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8544 30 000 7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8544 42 900 7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8544 42 900 9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8544 49 910 1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80В аспайтын кернеуге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8544 49 930 1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8701 - 8705 тауарлық позициялардағы моторлы көлік құралдарын, олардың тораптары мен агрегаттарын өнеркәсіптік құрастыруға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8544 49 930 9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8605 00 000 2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ең үлкен пайдалану жылдамдығы кемінде 140 км/сағ , бірақ 250 км/сағ кем темір жол электр поездарының құрамында қозғалуға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8605 00 000 3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жолаушыларға арналған жатаржай орындарымен жабдықталған, ось бойынша буферлері 26400 мм, кузовтың (гофрсіз) сыртқы ені 2825 мм, арбашалардың бұрылу осьтерінің аралық қашықтығы 19000 мм болатын жолаушыларды тасуға арналған темір жол вагондары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8605 00 000 5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жоғарғы пайдалану жылдамдағы кемінде 200 км/сағ қозғалысына арналған екі өз еркімен айналатын доңғалақтары бар бір доңғалақты блогы бар, вагондар-мейрамханаларды, вагондар-буфеттерді қоса алғанда, теміржол жолаушылар вагондары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8605 00 000 6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жоғарғы пайдалану жылдамдағы кемінде 200 км/сағ қозғалысына арналған әрқайсысында өз еркімен айналатын екі доңғалағы бар, ең көбі екі доңғалақты блогы бар, өзгелерін қоспағанда, дизельді-генераторлы қондырғымен, аккумуляторлы батареялармен, компрессорлы қондырғымен жабдықталған жолаушылар пойызын техникалық қамтамасыз ететін теміржол вагондары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8605 00 000 8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8606 99 000 0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8609 00 900 1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ішкі көлемі 42 м3-ден 43 м3-ге дейінгі контейнерлер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8609 00 900 9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8701 20 109 0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8701 20 901 4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8701 30 000 9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жаңалары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8701 91 500 0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бұрын пайдаланылғандар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жаңалары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8701 92 500 0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бұрын пайдаланылғандар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8701 92 900 0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жаңа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8701 93 500 0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бұрын пайдаланылғандар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8701 93 900 0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8701 94 100 1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орман шаруашылығына арналған тіркемелі тракторлар (скиддерлер), доңғалақты, жаңа, қозғалтқышының куаты 90 кВт-тан астам, 130 кВт-тан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8701 94 100 9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8701 94 500 0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бұрын пайдаланылғандар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8701 94 900 0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8701 95 100 1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орман шаруашылығына арналған тіркемелі тракторлар (скиддерлер), доңғалақты, жаңа, қозғалтқышының куаты 130 кВт-тан астам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8701 95 100 9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8701 95 500 0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бұрын пайдаланылғандар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8701 95 900 0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8702 10 192 3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8702 10 199 4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8702 10 199 5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8702 10 199 6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4 экологиялық класты немесе одан жоғары7), габариттік ұзындығы кемінде 11,5 м , жүргізушіні қосқанда кемінде 41 отыратын орны бар, жол жүгін тиейтін бөлігінің көлемі 5 м3 кем емес және тек қана отырған жолаушылар мен олардың жол жүгін тасымалдауға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8702 10 199 7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8702 10 999 3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8702 10 999 4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8702 10 999 8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8702 20 192 1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8702 20 199 1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8702 20 199 3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8702 20 199 5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8702 20 199 8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8702 20 999 1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8702 20 999 3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8702 20 999 8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8702 30 119 1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8702 30 192 1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8702 30 199 1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8702 30 199 3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8702 30 199 8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8702 30 919 1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8702 30 999 1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8702 30 999 3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8702 30 999 8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8702 90 119 0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8702 90 192 3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8702 90 199 4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8702 90 199 5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8702 90 199 8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8702 90 319 0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8702 90 399 3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8702 90 399 4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8702 90 399 8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8703 21 109 9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8703 21 909 3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7 жылдан астам уақыт өткен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8703 21 909 4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8703 21 909 8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8703 22 109 1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тұруга арналып жабдықталған моторлы көлік құралдары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8703 22 109 9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8703 22 909 3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7 жылдан астам уақыт өткен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8703 22 909 4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8703 22 909 8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8703 23 110 0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тұруға арналып жабдықталған моторлы көлік құралдары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8703 23 904 1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кезінен бастап 7 жыл өткен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қозғалтқыш көлемінің 1 см3 үшін 0,54 евро, бірақ 18,2-тен кем емес және 20-ден көп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8703 23 904 2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кезінен бастап 5 жыл өткен, бірақ 7 жылдан аспаған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8703 23 904 9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8703 23 908 1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шығарылған кезінен бастап 7 жыл өткен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қозғалтқыш көлемінің 1 см3 үшін 0,54 евро, бірақ 18,2-тен кем емес және 20-ден көп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8703 23 908 2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шығарылған кезінен бастап 5 жыл өткен, бірақ 7 жылдан аспаған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8703 23 908 3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8703 23 908 7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шығарылған кезінен бастап 7 жыл өткен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қозғалтқыш көлемінің 1 см3 үшін 0,54 евро, бірақ 18,2-тен кем емес және 20-ден көп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8703 23 908 8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шығарылған кезінен бастап 5 жыл өткен, бірақ 7 жылдан аспаған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8703 23 908 9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8703 24 109 1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4200 см3 астам, қозғалтқыш цилиндрінің жұмыс көлемімен жүріп өту мүмкіндігі жоғары автомобиль, атауы осы топтағы Еуразиялық экономикалық одақтың қосымша 6- ескертуінде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11,7 7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8703 24 109 9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8703 24 909 3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7 жылдан астам уақыт өткен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8703 24 909 4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8703 24 909 8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8703 31 909 3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7 жылдан астам уақыт өткен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8703 31 909 4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8703 31 909 8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8703 32 110 0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тұруға арналып жабдықталған моторлы көлік құралдары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8703 32 199 0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8703 32 909 3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7 жылдан астам уақыт өткен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8703 32 909 4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8703 32 909 8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8703 33 110 0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тұруға арналып жабдықталған моторлы көлік құралдары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8703 33 199 0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8703 33 909 3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7 жылдан астам уақыт өткен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8703 33 909 4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5 жылдан асатын, бірақ 7 жылдан аспайтын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8703 33 909 8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8703 40 109 2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8703 40 109 8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8703 40 109 9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8703 40 209 1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8703 40 209 2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8703 40 209 3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8703 40 209 4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8703 40 209 8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8703 40 209 9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8703 40 309 1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8703 40 309 2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8703 40 309 8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8703 40 309 9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8703 40 409 1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8703 40 409 2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8703 40 409 3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8703 40 409 4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8703 40 409 8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8703 40 409 9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8703 40 510 1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8703 40 592 9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8703 40 599 2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8703 40 599 9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8703 40 602 1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қозғалтқыш көлемінің 1 см3 үшін 0,54 евро, бірақ 18,2-тен кем емес және 20-ден көп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8703 40 602 2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8703 40 602 3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8703 40 602 4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8703 40 602 8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8703 40 602 9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8703 40 603 1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қозғалтқыш көлемінің 1 см3 үшін 0,54 евро, бірақ 18,2-тен кем емес және 20-ден көп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8703 40 603 2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8703 40 603 3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8703 40 603 4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8703 40 603 8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8703 40 603 9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қозғалтқыш көлемінің 1 см3 үшін 0,54 евро, бірақ 18,2-тен кем емес және 20-ден көп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8703 40 609 9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8703 40 709 1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11,7 7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8703 40 709 2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8703 40 709 8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8703 40 709 9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8703 40 809 1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8703 40 809 2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8703 40 809 3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8703 40 809 4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8703 40 809 8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8703 40 809 9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8703 50 109 9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8703 50 209 1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8703 50 209 2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8703 50 209 3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8703 50 209 4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8703 50 209 8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8703 50 209 9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8703 50 310 1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8703 50 310 9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8703 50 399 1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8703 50 399 9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8703 50 409 1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8703 50 409 2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8703 50 409 3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8703 50 409 4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8703 50 409 8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8703 50 409 9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8703 50 510 1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8703 50 599 1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8703 50 599 9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8703 50 609 1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8703 50 609 2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8703 50 609 3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8703 50 609 4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8703 50 609 8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8703 50 609 9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8703 60 109 2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8703 60 109 8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8703 60 109 9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8703 60 209 1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8703 60 209 2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8703 60 209 3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8703 60 209 4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8703 60 209 8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8703 60 209 9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8703 60 309 1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8703 60 309 2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8703 60 309 8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8703 60 309 9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8703 60 409 1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8703 60 409 2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8703 60 409 3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8703 60 409 4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8703 60 409 8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8703 60 409 9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8703 60 510 1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8703 60 592 9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8703 60 599 2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8703 60 599 9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8703 60 602 1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қозғалтқыш көлемінің 1 см3 үшін 0,54 евро, бірақ 18,2-тен кем емес және 20-ден көп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8703 60 602 2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8703 60 602 3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8703 60 602 4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8703 60 602 8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8703 60 602 9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8703 60 603 1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қозғалтқыш көлемінің 1 см3 үшін 0,54 евро, бірақ 18,2-тен кем емес және 20-ден көп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8703 60 603 2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8703 60 603 3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8703 60 603 4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8703 60 603 8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8703 60 603 9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қозғалтқыш көлемінің 1 см3 үшін 0,54 евро, бірақ 18,2-тен кем емес және 20-ден көп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8703 60 609 9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8703 60 709 1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11,7 7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8703 60 709 2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8703 60 709 8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8703 60 709 9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8703 60 809 1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8703 60 809 2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8703 60 809 3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8703 60 809 4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8703 60 809 8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8703 60 809 9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8703 70 109 9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8703 70 209 1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8703 70 209 2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8703 70 209 3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8703 70 209 4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8703 70 209 8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8703 70 209 9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8703 70 310 1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8703 70 310 9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8703 70 399 1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8703 70 399 9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8703 70 409 1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8703 70 409 2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8703 70 409 3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8703 70 409 4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8703 70 409 8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8703 70 409 9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8703 70 510 1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8703 70 510 9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8703 70 599 1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8703 70 599 9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8703 70 609 1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19, қозғалтқыш көлемінің 1 см3 үшін 0,68 евродан кем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8703 70 609 2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8703 70 609 3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8703 70 609 4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8703 70 609 8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іштен жану қозғалтқыштарының қуаты электр қозғалтқышының 30 минуттық ең жоғары қуатынан көп</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8703 70 609 9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8703 80 000 2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M1 немесе M1G санатындағы жеңіл автомобильдер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8703 80 000 9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8703 90 009 0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8704 10 101 9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8704 10 102 2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осьтерінің саны екіден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8704 10 102 9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8704 10 108 0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8704 21 390 3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8704 21 990 3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8704 21 990 4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8704 22 100 0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жоғары радиоактивті материалдарды арнайы тасымалдауға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8704 22 910 8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8704 22 990 4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8704 22 990 5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8704 23 990 4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жоғары радиоактивті материалдарды арнаулы тасымалдауға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8704 31 310 0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жаңа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8704 31 390 3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8704 31 390 4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8704 31 390 8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8704 31 910 0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жаңа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8704 31 990 3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8704 31 990 4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5 жылдан асатын, бірақ 7 жылдан аспайтын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8704 31 990 8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8704 32 100 0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жоғары радиоактивті материалдарды арнаулы тасымалдауға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8704 32 910 1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тиеу-түcіpy құрылғысымен жабдықталған, ағаштар жиналған жерден орман тиейтін бекетке дейін немесе ағаш таситын жолға дейін тасуға арналған ("форвардер" типті) көлік құралдары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8704 32 910 9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8704 32 990 4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шығарылған уақытынан бастап 7 жылдан астам уақыт өткен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8705 10 009 1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жаңа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8705 10 009 5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бұрын пайдаланылған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8705 30 000 5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бұрын пайдаланылған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8705 40 000 1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жаңа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8705 40 000 5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бұрын пайдаланылған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8705 90 300 1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жаңа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8705 90 300 5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бұрын пайдаланылған: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8705 90 800 1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жаңалары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8705 90 800 2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бұрын пайдаланылған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8705 90 800 9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бұрын пайдаланылған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8706 00 190 9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8706 00 910 9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8706 00 990 9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8707 10 900 0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8707 90 100 0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бір осьті, 8701 10 субпозициясында көрсетілген тракторларды; 8704 тауар позициясының қысымнан жанатын поршеньді іштен жану қозғалтқыштары бар (дизельмен немесе жартылай дизельмен) және қозғалтқыш цилиндрінің жұмыс көлемі 2500 см3 немесе от ұшқынынан жанатын ішкі поршеньді қозғалтқышы бар және қозғалтқыш цилиндрлерінің жұмыс көлемі 2800 см3 көп емес көлік құралдарын; 8705 арнайы тауар позициясының моторлы көлік құралдарын өнеркәсіптік құрастыру үшін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8707 90 900 1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жалпы салмағы 20 тоннадан асатын жүк автомобильдерін жинауға арналған кабиналар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8708 50 550 9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8708 80 350 2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мынадай сипаттамасы бар кіші литражды автомобильдердің: ең жоғары күші Н (кгс): қысымы 235 - 280, қайтуы 1150 - 1060</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8708 80 550 9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8708 91 200 9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бөліктері5)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8708 91 990 9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8708 95 910 9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8710 00 000 0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Қару-жарағы бар немесе жоқ, танкілер мен басқа да өздігіне жүретін әскери бронды көлік құралдары және олардың бөлшектері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8714 10 100 0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тежегіштер және олардың бөлшектері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8714 10 200 0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беріліс қораптары мен олардың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8714 10 300 0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жүріс доңғалақтары, олардың бөліктері мен керек-жарақтары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8714 10 400 0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сөндіргіштер және түтін шығаратын түтіктер, олардың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8714 10 500 0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жинақтаған ілінісу және оның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8714 10 900 0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8716 80 000 0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 де көлік құрылғылары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8801 00 100 1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8801 00 100 9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8801 00 900 1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8801 00 900 9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8802 11 000 9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8802 12 000 1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8802 12 000 9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8802 20 000 2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барлау-соққы беру ұшқышсыз ұшатын аппараттарға арналған қондырғылар үшін14)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8802 20 000 8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8802 30 000 3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–жүк рампасымен жарақтанған, бос жабдықтау аппаратының массасы 12 000 кг көп, бірақ 13 000 кг14) көп емес әсери-көлік ұшақтары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8802 30 000 7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8802 40 001 5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кең фюзеляжды, орындықтарының арасында екі жолы бар, магистральды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8802 40 001 6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8802 40 001 7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кең фюзеляжды, магистральды азаматтық жүк ұшақтары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8802 40 001 8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8802 40 003 3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кең фюзеляжды, орындықтарының арасында екі жолы бар, магистральды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8802 40 003 4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8802 40 003 5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кең фюзеляжды, орындықтарының арасында екі жолы бар, магистральды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8802 40 003 6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8802 40 003 8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кең фюзеляжды, магистральды азаматтық жүк ұшақтары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8802 40 003 9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8802 40 004 4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кең фюзеляжды, орындықтарының арасында екі жолы бар, магистральды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8802 40 004 5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8802 40 004 8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кең фюзеляжды, магистральды азаматтық жүк ұшақтары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8802 40 004 9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8802 40 009 4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кең фюзеляжды, бос снарядталған аппараттың массасымен 120000 кг асатын магистральды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8802 40 009 5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8802 40 009 7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кең фюзеляжды, бос снарядталған аппараттың массасымен 120000 кг астам магистральды азаматтық жүк ұшақтары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8802 40 009 8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8803 90 100 0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батпырауықтар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8803 90 200 0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ғарыштық аппараттар (спутниктерді қосқанда)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8803 90 300 0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қосалқы орбиталдық және ғарыштық ұшырғыш ракеталар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8803 90 900 0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8805 10 100 0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ұшатын аппараттардың бастапқы құрал- жабдығы және оның бөлшектері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8805 10 900 0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8805 21 000 0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әуелік соғысқа еліктегіштер және оның бөлшектері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8805 29 000 8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9001 90 000 1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9002 90 000 1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9005 10 000 0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бинокльдер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9006 40 000 0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түсіргенде бірден дайын сурет шығаратын фотокамералар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9006 99 000 0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9008 50 000 0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фотоүлкейткіштер және бейнелерді кішірейте отырып проекциялауға арналған жабдықтар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9010 90 000 0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бөлшектер мен керек-жарақтар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9014 10 000 0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бағытты айқындауға арналған компастар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9014 20 200 9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9014 20 800 9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9014 90 000 0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бөлшектер мен керек-жарақтар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9015 10 900 0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9015 20 900 0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9015 30 100 0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электронды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9015 30 900 0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9017 20 100 0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сызуға арналған өзгелері құралдар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9017 20 390 0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белгілеуге арналған құралдар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9017 90 000 9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9018 11 000 0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электрокардиографтар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9018 31 900 9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9018 41 000 0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стоматологиялық құрал-жабдықтармен бір негізге біріктірілген не біріктірілмеген бормашиналар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9018 49 100 0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бормашиналарда қолдануға арналған борлар, дискілер, ұштар және щеткалар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9018 49 900 0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9018 50 900 0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оптикалық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9018 90 200 0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эндоскоптар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9018 90 500 1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қанды, қан алмастырғыштар мен инфузиялық ерітінділерді алуға және құюға арналған жүйелер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9018 90 840 1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ультрадыбыстық литотриптерлер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9019 10 900 1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гидpомассажды ванналар және сусебер кабиналар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9021 21 100 0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пластмассалардан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9021 40 000 0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есту аппараттары, бөлшектері мен керек-жарақтарынан тыс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9021 50 000 0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жүрек ширатқыштар, бөлшектері мен керек-жарақтардан тыс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9021 90 100 0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есту аппараттарына бөлшектер мен керек-жарақтар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9021 90 900 1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қан тамырлы стент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9021 90 900 9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9025 11 200 1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медициналық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9025 11 200 9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9025 11 800 0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9025 19 200 0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электронды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9025 19 800 9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9025 80 200 0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басқа аспаптармен біріктірілмеген барометрлер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9025 80 400 0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электронды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9025 80 800 0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9027 90 100 0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микротомдар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9027 90 800 0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микротомдар немесе газ немесе түтін талдағыштардың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9028 90 900 0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9029 10 000 1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8701-8705 тауар позицияларындағы моторлы көлік құралдарын, олардың тораптары мен агрегаттарын өнеркәсіптік құрастыруға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9029 20 380 1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9030 10 000 0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иондаушы сәулелерді аңғару мен өлшеуге арналған аспаптар мен аппаратуралар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9030 20 100 0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электронды-сәулелі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9030 20 910 0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электронды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9030 20 990 0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9030 31 000 0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жазатын құрылғылары жоқ әмбебап өлшегіш аспаптар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9030 33 100 0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электронды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9030 33 910 0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вольтметрлер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9030 33 990 0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9032 10 200 0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электронды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9032 10 810 0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электрлік іске қосу құрылғысы бар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9032 10 890 0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9032 20 000 0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маностаттар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9103 90 000 0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9104 00 000 2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азаматтық әуе кемелеріне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9104 00 000 8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9109 10 000 0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электр арқылы іске қосылатын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9109 90 000 1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ені мен диаметрі 50 мм аспайтын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9401 20 000 9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9401 90 300 0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ағаштан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9401 90 800 9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9402 10 000 1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стоматологиялық креслолар және олардың бөлшектері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9402 10 000 9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9402 90 000 0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өзгесі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9403 20 200 1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9403 20 800 1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9403 60 900 1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әкелінетін елде франко-шекара шартымен 1 кг брутто салмағының құны 1,8 евродан аспайтын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9403 70 000 1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9403 90 100 0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металдан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9403 90 300 0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ағаштан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9403 90 900 0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де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9404 21 900 0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пластмассадан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9404 29 100 0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серіппелі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9404 30 000 0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ұйықтайтын қаптар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9404 90 100 0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мамық немесе қауырсынды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9405 10 210 1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медициналық мақсаттарға арналған4)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9405 10 400 1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медициналық мақсаттарға арналған4)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9405 10 400 2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9405 10 500 1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медициналық мақсаттарға арналған4)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9405 10 910 1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медициналық мақсаттарға арналған4)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9405 10 980 1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медициналық мақсаттарға арналған4)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9405 10 980 2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бағалы емес металдардан жасалған, азаматтық әуе кемелеріне арналған5)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9405 20 110 9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9405 20 400 2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қатты баспа тақтасында жарықдиодты жарық көздерімен пайдалануға арналған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9405 20 400 3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9405 92 000 1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медициналық мақсаттарға арналған4)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9405 92 000 2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 9405 10 немесе 9405 60 субпозицияларындағы бұйымдар бөлшегі5)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9405 99 000 1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медициналық мақсаттарға арналған4)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9405 99 000 2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азаматтық әуе кемелеріне арналған 9405 10 немесе 9405 60 субпозицияларындағы бағалы емес металдардан жасалған бұйымдар5)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9405 99 000 8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9503 00 100 1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қуыршақтарға арналған арбалар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9503 00 100 9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9503 00 210 0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қуыршақтар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9503 00 290 0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бөлшектері мен заттары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9503 00 300 0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рельстерді, бағдаршамдарды және олардың өзге де заттарын қоса алғанда электр поездары; кішірейтілген көлемдегі ("ауқымды") модельдерді жинастыруға арналған элементтердің жиынтықтары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9503 00 350 0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пластмассадан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9503 00 390 0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материалдардан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9503 00 410 0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толтырылған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9503 00 490 0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9503 00 550 0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музыкалық ойыншық аспаптар мен құрылғылар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9503 00 610 0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ағаштан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9503 00 690 0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9503 00 700 0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 де жиынтықтардағы немесе жинақтардағы ойыншықтар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9503 00 750 0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пластмассадан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9503 00 790 0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материалдардан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9503 00 810 0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ойыншық қару</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9503 00 850 0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құйылған металл мини-модельдер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9503 00 950 0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пластмассадан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9503 00 990 1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орын-жайдағы немесе ашық ауадағы, жануарлар, мультипликациялық кейіпкерлер, көлік құралдары, геометриялық формалар (мысалы (пирамида, конус, куб, кескііделген пирамида) түріндегі, пластмасса немесе, металл (құбырлы немесе серіппелі) төбесі бар матадан жасалған, биіктігі 120 см көп емес, ені 185 см көп емес, ұзындығы 185 см көп емес балалар пайдаланатын ойын палаткалары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9503 00 990 9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9504 20 000 1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столы для бильярдқа арналған үстел (аяғымен немесе аяқсыз)</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9504 20 000 9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9504 30 100 0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экраны бар ойындар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9504 30 200 1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флипперлер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9504 30 900 0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бөлшектер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9504 40 000 0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ойын карталары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9504 50 000 1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телевизиялық қабылдағышты қолдана отырып бейне ойындар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9504 50 000 2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электpонды ойындар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9504 90 800 1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казиноға орналған үстелдер мен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9505 10 100 0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шыныдан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9505 10 900 0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 материалдардан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9505 90 000 0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9506 99 100 0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доптардан басқа крикет пен полоға арналған мүкәммал</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9601 10 000 0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өңделген піл сүйегі және одан жасалған бұйымдар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9601 90 000 0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9602 00 000 1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өңделген янтарь, агломерацияланған янтарь, гагат (қара янтарь)</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9602 00 000 9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9603 10 000 0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біріктіріп байланған шыбықтардан немесе өзгелері да табиғи материалдардан жасалған, сабы бар немесе сабы жоқ сыпырғыштар мен щеткалар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9603 29 800 0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9603 30 100 0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көркемсурет қылқаламдары мен жазуға арналған қылқаламдар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9603 30 900 0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косметиканы жағуға арналған қылқаламдар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9603 40 900 0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бояуға арналған маляр жастықшалары мен білікшелері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9603 50 000 9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9603 90 100 0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едендерді жинауға арналған қозғалтқышсыз механикалық қол щеткалар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9603 90 990 0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9604 00 000 0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 елеуіштері мен електері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9605 00 000 0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гигиена үшін пайдаланылатын, тігуге немесе киімдер мен аяқ киімдерді тазалауға арналған жол жиынтықтары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9606 10 000 0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батырмалар, түймелеу-ілмектері және олардың бөліктері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9606 21 000 0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тоқыма жабындысы жоқ, пластмассадан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9606 22 000 0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тоқыма жабындысы жоқ, қымбат бағалы емес металдан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9607 11 000 0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тістері қымбат бағалы емес металдардан жасалған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9607 20 100 0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қымбат бағалы емес металдардан, қымбат бағалы емес металдардан жасалған тістері бар жіңішке таспаларды қоса алғанда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9607 20 900 0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9613 80 000 0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 де оттықтар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9614 00 100 0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түтікше дайындауға арналған ағаштан долбарлы дайындамалар немесе түбіртектер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9614 00 900 0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9615 19 000 0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9615 90 000 0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өзгелері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9616 10 100 0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гигиеналық мақсаттарға арналған тозаңдатқыштар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9616 10 900 0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қондырғылары мен бастиектері</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9616 20 000 0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косметикалық немесе иіс заттарды жағуға арналған мамықшалар мен жастықшалар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9618 00 000 0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Тігіншілерге арналған манекендер және өзге де манекендер; манекен-автоматтар және витриналарды безендіруге арналған өзге де жылжымалы заттар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9619 00 500 1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машинкада немесе қолмен тоқылған тоқыма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кг үшін 0,61 евро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9619 00 710 1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қағаз массадан, қағаздан, целлюлоза мақта немесе целлюлоза талшықтарынан тоқылған мата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9619 00 750 1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қағаз массадан, қағаздан, целлюлоза мақта немесе целлюлоза талшықтарынан тоқылған мата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9619 00 790 1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қағаз массадан, қағаздан, целлюлоза мақта немесе целлюлоза талшықтарынан тоқылған мата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9619 00 810 1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қағаз массадан, қағаздан, целлюлоза мақта немесе целлюлоза талшықтарынан тоқылған мата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9619 00 890 1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 – – – қағаз массадан, қағаздан, целлюлоза мақта немесе целлюлоза талшықтарынан тоқылған мата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Ескертпе:</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Тізбеде белгіленген мөлшерлемелер бойынша әкелінген тауарлардың әкелінуін және айналымын әкімшілендіру Қазақстан Республикасының 2015 жылғы 9 желтоқсандағы Заңымен ратификацияланған Еуразиялық экономикалық одақтың кедендік аумағына тауарларды әкелу мен олардың айналысының кейбір мәселелері туралы хаттаманың ережелеріне сәйкес жүзеге асырылады.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Кедендік әкелу баждары мөлшерлемелерін қолдану мақсаты үшін тауарлар Еуразиялық экономикалық одақтың сыртқы экономикалық қызметі тауар номенклатурасының (бұдан әрі – ЕАЭО СЭҚ ТН) кодтарымен ғана айқындалады.</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Егер осы Тізбеде белгіленген кедендік әкелу бажының мөлшерлемесі Еуразиялық экономикалық одақтың Бірыңғай кедендік тарифінде белгіленген кедендік әкелу бажы мөлшерлемесінен жоғары болса, онда Еуразиялық экономикалық одақтың Бірыңғай кедендік тарифінде белгіленген кедендік әкелу бажы мөлшерлемесі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Кедендік әкелу бажының мөлшерлемесі 2019 жылғы 25 мамырдан бастап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Кедендік әкелу бажының мөлшерлемесі 2019 жылғы 1 маусымнан бастап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Кедендік әкелу бажының мөлшерлемесі 2019 жылғы 1 қыркүйектен бастап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Кедендік әкелу бажының мөлшерлемесі 2019 жылғы 31 тамызды қоса алғанға дейін қолданылады.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Кедендік әкелу бажының мөлшерлемесі 2019 жылғы 1 қаңтардан бастап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